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0F3" w:rsidRPr="00E910F3" w:rsidRDefault="00E910F3" w:rsidP="00E910F3">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SimSun" w:hAnsi="Arial" w:cs="Arial"/>
          <w:b/>
          <w:i/>
          <w:iCs/>
          <w:color w:val="5B9BD5"/>
          <w:sz w:val="24"/>
          <w:lang w:eastAsia="zh-CN"/>
        </w:rPr>
      </w:pPr>
      <w:r w:rsidRPr="00E910F3">
        <w:rPr>
          <w:rFonts w:ascii="Arial" w:eastAsia="Times New Roman" w:hAnsi="Arial" w:cs="Arial"/>
          <w:b/>
          <w:color w:val="002060"/>
          <w:sz w:val="24"/>
          <w:lang w:eastAsia="zh-CN"/>
        </w:rPr>
        <w:t>ΠΑΡΑΡΤΗΜΑ Ι – Αναλυτική Περιγραφή Φυσικού και Οικονομικού Αντικειμένου της Σύμβασης (12/2017 Μελέτη)</w:t>
      </w:r>
    </w:p>
    <w:p w:rsidR="00E910F3" w:rsidRPr="00E910F3" w:rsidRDefault="00E910F3" w:rsidP="00E910F3">
      <w:pPr>
        <w:suppressAutoHyphens/>
        <w:spacing w:after="60" w:line="240" w:lineRule="auto"/>
        <w:jc w:val="both"/>
        <w:rPr>
          <w:rFonts w:ascii="Calibri" w:eastAsia="Times New Roman" w:hAnsi="Calibri" w:cs="Tahoma"/>
          <w:b/>
          <w:szCs w:val="24"/>
          <w:lang w:eastAsia="zh-CN"/>
        </w:rPr>
      </w:pPr>
      <w:r w:rsidRPr="00E910F3">
        <w:rPr>
          <w:rFonts w:ascii="Calibri" w:eastAsia="Times New Roman" w:hAnsi="Calibri" w:cs="Calibri"/>
          <w:szCs w:val="24"/>
          <w:lang w:eastAsia="zh-CN"/>
        </w:rPr>
        <w:t>Στην με αριθ. 12/2017 μελέτη της διεύθυνσης τεχνικών υπηρεσιών περιλαμβάνονται:</w:t>
      </w:r>
      <w:r w:rsidRPr="00E910F3">
        <w:rPr>
          <w:rFonts w:ascii="Calibri" w:eastAsia="Times New Roman" w:hAnsi="Calibri" w:cs="Tahoma"/>
          <w:b/>
          <w:szCs w:val="24"/>
          <w:lang w:eastAsia="zh-CN"/>
        </w:rPr>
        <w:t xml:space="preserve"> </w:t>
      </w:r>
      <w:r w:rsidRPr="00E910F3">
        <w:rPr>
          <w:rFonts w:ascii="Calibri" w:eastAsia="Times New Roman" w:hAnsi="Calibri" w:cs="Calibri"/>
          <w:szCs w:val="24"/>
          <w:lang w:eastAsia="zh-CN"/>
        </w:rPr>
        <w:t xml:space="preserve">ΤΕΧΝΙΚΗ ΕΚΘΕΣΗ, ΠΡΟΥΠΟΛΟΓΙΣΜΟΣ, ΚΑΤΑΣΤΑΣΗ ΟΧΗΜΑΤΩΝ ΔΗΜΟΥ ΜΑΡΑΘΩΝΟΣ, ΤΙΜΟΛΟΓΙΟ ΜΕΛΕΤΗΣ, ΕΝΔΕΙΚΤΙΚΟΣ ΠΡΟΫΠΟΛΟΓΙΣΜΟΣ, ΓΕΝΙΚΗ &amp; ΕΙΔΙΚΗ ΣΥΓΓΡΑΦΗ ΥΠΟΧΡΕΩΣΕΩΝ, </w:t>
      </w:r>
    </w:p>
    <w:p w:rsidR="00E910F3" w:rsidRPr="00E910F3" w:rsidRDefault="00E910F3" w:rsidP="00E910F3">
      <w:pPr>
        <w:suppressAutoHyphens/>
        <w:spacing w:after="60" w:line="240" w:lineRule="auto"/>
        <w:jc w:val="both"/>
        <w:rPr>
          <w:rFonts w:ascii="Calibri" w:eastAsia="SimSun" w:hAnsi="Calibri" w:cs="Calibri"/>
          <w:lang w:eastAsia="zh-CN"/>
        </w:rPr>
      </w:pPr>
      <w:r w:rsidRPr="00E910F3">
        <w:rPr>
          <w:rFonts w:ascii="Calibri" w:eastAsia="SimSun" w:hAnsi="Calibri" w:cs="Calibri"/>
          <w:lang w:eastAsia="zh-CN"/>
        </w:rPr>
        <w:t>Εκτός από την αναλυτική περιγραφή που περιλαμβάνεται στην σχετική μελέτη του Παραρτήματος Ι το αντικείμενο περιγράφεται συνοπτικά και στην παράγραφο 1.3 της παρούσας διακήρυξης.</w:t>
      </w:r>
    </w:p>
    <w:p w:rsidR="00E910F3" w:rsidRPr="00E910F3" w:rsidRDefault="00E910F3" w:rsidP="00E910F3">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E910F3">
        <w:rPr>
          <w:rFonts w:ascii="Arial" w:eastAsia="Times New Roman" w:hAnsi="Arial" w:cs="Arial"/>
          <w:b/>
          <w:color w:val="002060"/>
          <w:sz w:val="24"/>
          <w:lang w:eastAsia="zh-CN"/>
        </w:rPr>
        <w:t xml:space="preserve">ΠΑΡΑΡΤΗΜΑ ΙΙ–ΤΕΥΔ </w:t>
      </w:r>
    </w:p>
    <w:p w:rsidR="00E910F3" w:rsidRPr="00E910F3" w:rsidRDefault="00E910F3" w:rsidP="00E910F3">
      <w:pPr>
        <w:suppressAutoHyphens/>
        <w:spacing w:after="120" w:line="240" w:lineRule="auto"/>
        <w:jc w:val="center"/>
        <w:rPr>
          <w:rFonts w:ascii="Calibri" w:eastAsia="Times New Roman" w:hAnsi="Calibri" w:cs="Calibri"/>
          <w:b/>
          <w:bCs/>
          <w:sz w:val="24"/>
          <w:szCs w:val="24"/>
          <w:lang w:eastAsia="zh-CN"/>
        </w:rPr>
      </w:pPr>
      <w:r w:rsidRPr="00E910F3">
        <w:rPr>
          <w:rFonts w:ascii="Calibri" w:eastAsia="Times New Roman" w:hAnsi="Calibri" w:cs="Calibri"/>
          <w:b/>
          <w:bCs/>
          <w:szCs w:val="24"/>
          <w:lang w:eastAsia="zh-CN"/>
        </w:rPr>
        <w:t xml:space="preserve">ΤΥΠΟΠΟΙΗΜΕΝΟ ΕΝΤΥΠΟ ΥΠΕΥΘΥΝΗΣ ΔΗΛΩΣΗΣ </w:t>
      </w:r>
      <w:r w:rsidRPr="00E910F3">
        <w:rPr>
          <w:rFonts w:ascii="Calibri" w:eastAsia="Times New Roman" w:hAnsi="Calibri" w:cs="Calibri"/>
          <w:b/>
          <w:bCs/>
          <w:sz w:val="24"/>
          <w:szCs w:val="24"/>
          <w:lang w:eastAsia="zh-CN"/>
        </w:rPr>
        <w:t>(</w:t>
      </w:r>
      <w:r w:rsidRPr="00E910F3">
        <w:rPr>
          <w:rFonts w:ascii="Calibri" w:eastAsia="Times New Roman" w:hAnsi="Calibri" w:cs="Calibri"/>
          <w:b/>
          <w:bCs/>
          <w:sz w:val="24"/>
          <w:szCs w:val="24"/>
          <w:lang w:val="en-GB" w:eastAsia="zh-CN"/>
        </w:rPr>
        <w:t>TE</w:t>
      </w:r>
      <w:r w:rsidRPr="00E910F3">
        <w:rPr>
          <w:rFonts w:ascii="Calibri" w:eastAsia="Times New Roman" w:hAnsi="Calibri" w:cs="Calibri"/>
          <w:b/>
          <w:bCs/>
          <w:sz w:val="24"/>
          <w:szCs w:val="24"/>
          <w:lang w:eastAsia="zh-CN"/>
        </w:rPr>
        <w:t>ΥΔ)</w:t>
      </w:r>
    </w:p>
    <w:p w:rsidR="00E910F3" w:rsidRPr="00E910F3" w:rsidRDefault="00E910F3" w:rsidP="00E910F3">
      <w:pPr>
        <w:suppressAutoHyphens/>
        <w:spacing w:after="120" w:line="240" w:lineRule="auto"/>
        <w:jc w:val="center"/>
        <w:rPr>
          <w:rFonts w:ascii="Calibri" w:eastAsia="Calibri" w:hAnsi="Calibri" w:cs="Calibri"/>
          <w:b/>
          <w:bCs/>
          <w:color w:val="669900"/>
          <w:sz w:val="24"/>
          <w:szCs w:val="24"/>
          <w:u w:val="single"/>
          <w:lang w:eastAsia="zh-CN"/>
        </w:rPr>
      </w:pPr>
      <w:r w:rsidRPr="00E910F3">
        <w:rPr>
          <w:rFonts w:ascii="Calibri" w:eastAsia="Times New Roman" w:hAnsi="Calibri" w:cs="Calibri"/>
          <w:b/>
          <w:bCs/>
          <w:sz w:val="24"/>
          <w:szCs w:val="24"/>
          <w:lang w:eastAsia="zh-CN"/>
        </w:rPr>
        <w:t>[άρθρου 79 παρ. 4 ν. 4412/2016 (Α 147)]</w:t>
      </w:r>
    </w:p>
    <w:p w:rsidR="00E910F3" w:rsidRPr="00E910F3" w:rsidRDefault="00E910F3" w:rsidP="00E910F3">
      <w:pPr>
        <w:suppressAutoHyphens/>
        <w:spacing w:after="120" w:line="240" w:lineRule="auto"/>
        <w:jc w:val="center"/>
        <w:rPr>
          <w:rFonts w:ascii="Calibri" w:eastAsia="Times New Roman" w:hAnsi="Calibri" w:cs="Calibri"/>
          <w:szCs w:val="24"/>
          <w:lang w:eastAsia="zh-CN"/>
        </w:rPr>
      </w:pPr>
      <w:r w:rsidRPr="00E910F3">
        <w:rPr>
          <w:rFonts w:ascii="Calibri" w:eastAsia="Calibri" w:hAnsi="Calibri" w:cs="Calibri"/>
          <w:b/>
          <w:bCs/>
          <w:color w:val="669900"/>
          <w:sz w:val="24"/>
          <w:szCs w:val="24"/>
          <w:u w:val="single"/>
          <w:lang w:eastAsia="zh-CN"/>
        </w:rPr>
        <w:t xml:space="preserve"> </w:t>
      </w:r>
      <w:r w:rsidRPr="00E910F3">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E910F3" w:rsidRPr="00E910F3" w:rsidRDefault="00E910F3" w:rsidP="00E910F3">
      <w:pPr>
        <w:suppressAutoHyphens/>
        <w:spacing w:after="120" w:line="240" w:lineRule="auto"/>
        <w:jc w:val="center"/>
        <w:rPr>
          <w:rFonts w:ascii="Calibri" w:eastAsia="Times New Roman" w:hAnsi="Calibri" w:cs="Calibri"/>
          <w:b/>
          <w:bCs/>
          <w:szCs w:val="24"/>
          <w:lang w:eastAsia="zh-CN"/>
        </w:rPr>
      </w:pPr>
      <w:r w:rsidRPr="00E910F3">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E910F3">
        <w:rPr>
          <w:rFonts w:ascii="Calibri" w:eastAsia="Times New Roman" w:hAnsi="Calibri" w:cs="Calibri"/>
          <w:b/>
          <w:bCs/>
          <w:szCs w:val="24"/>
          <w:u w:val="single"/>
          <w:vertAlign w:val="superscript"/>
          <w:lang w:val="en-GB" w:eastAsia="zh-CN"/>
        </w:rPr>
        <w:endnoteReference w:id="1"/>
      </w:r>
      <w:r w:rsidRPr="00E910F3">
        <w:rPr>
          <w:rFonts w:ascii="Calibri" w:eastAsia="Times New Roman" w:hAnsi="Calibri" w:cs="Calibri"/>
          <w:b/>
          <w:bCs/>
          <w:szCs w:val="24"/>
          <w:u w:val="single"/>
          <w:lang w:eastAsia="zh-CN"/>
        </w:rPr>
        <w:t xml:space="preserve">  και τη διαδικασία ανάθεσης</w:t>
      </w:r>
    </w:p>
    <w:p w:rsidR="00E910F3" w:rsidRPr="00E910F3" w:rsidRDefault="00E910F3" w:rsidP="00E910F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E910F3">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910F3" w:rsidRPr="00E910F3" w:rsidTr="00C02E1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Ονομασία: </w:t>
            </w:r>
            <w:r w:rsidRPr="00E910F3">
              <w:rPr>
                <w:rFonts w:ascii="Calibri" w:eastAsia="Times New Roman" w:hAnsi="Calibri" w:cs="Calibri"/>
                <w:b/>
                <w:color w:val="0000FF"/>
                <w:szCs w:val="24"/>
                <w:lang w:eastAsia="zh-CN"/>
              </w:rPr>
              <w:t>ΔΗΜΟΣ ΜΑΡΑΘΩΝΟΣ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Κωδικός  Αναθέτουσας Αρχής / Αναθέτοντα Φορέα ΚΗΜΔΗΣ : </w:t>
            </w:r>
            <w:r w:rsidRPr="00E910F3">
              <w:rPr>
                <w:rFonts w:ascii="Calibri" w:eastAsia="Times New Roman" w:hAnsi="Calibri" w:cs="Calibri"/>
                <w:color w:val="0000FF"/>
                <w:szCs w:val="24"/>
                <w:lang w:eastAsia="zh-CN"/>
              </w:rPr>
              <w:t>6183</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Ταχυδρομική διεύθυνση / Πόλη / </w:t>
            </w:r>
            <w:proofErr w:type="spellStart"/>
            <w:r w:rsidRPr="00E910F3">
              <w:rPr>
                <w:rFonts w:ascii="Calibri" w:eastAsia="Times New Roman" w:hAnsi="Calibri" w:cs="Calibri"/>
                <w:szCs w:val="24"/>
                <w:lang w:eastAsia="zh-CN"/>
              </w:rPr>
              <w:t>Ταχ</w:t>
            </w:r>
            <w:proofErr w:type="spellEnd"/>
            <w:r w:rsidRPr="00E910F3">
              <w:rPr>
                <w:rFonts w:ascii="Calibri" w:eastAsia="Times New Roman" w:hAnsi="Calibri" w:cs="Calibri"/>
                <w:szCs w:val="24"/>
                <w:lang w:eastAsia="zh-CN"/>
              </w:rPr>
              <w:t xml:space="preserve">. Κωδικός: </w:t>
            </w:r>
            <w:r w:rsidRPr="00E910F3">
              <w:rPr>
                <w:rFonts w:ascii="Calibri" w:eastAsia="Times New Roman" w:hAnsi="Calibri" w:cs="Calibri"/>
                <w:color w:val="0000FF"/>
                <w:szCs w:val="24"/>
                <w:lang w:eastAsia="zh-CN"/>
              </w:rPr>
              <w:t>ΛΕΩΦΟΡΟΣ ΜΑΡΑΘΩΝΟΣ 104/Ν.ΜΑΚΡΗ/19005</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Αρμόδιος για πληροφορίες: </w:t>
            </w:r>
            <w:proofErr w:type="spellStart"/>
            <w:r w:rsidRPr="00E910F3">
              <w:rPr>
                <w:rFonts w:ascii="Calibri" w:eastAsia="Times New Roman" w:hAnsi="Calibri" w:cs="Calibri"/>
                <w:color w:val="0000FF"/>
                <w:szCs w:val="24"/>
                <w:lang w:eastAsia="zh-CN"/>
              </w:rPr>
              <w:t>Κατερέλου</w:t>
            </w:r>
            <w:proofErr w:type="spellEnd"/>
            <w:r w:rsidRPr="00E910F3">
              <w:rPr>
                <w:rFonts w:ascii="Calibri" w:eastAsia="Times New Roman" w:hAnsi="Calibri" w:cs="Calibri"/>
                <w:color w:val="0000FF"/>
                <w:szCs w:val="24"/>
                <w:lang w:eastAsia="zh-CN"/>
              </w:rPr>
              <w:t xml:space="preserve"> Αικατερίνη, </w:t>
            </w:r>
            <w:proofErr w:type="spellStart"/>
            <w:r w:rsidRPr="00E910F3">
              <w:rPr>
                <w:rFonts w:ascii="Calibri" w:eastAsia="Times New Roman" w:hAnsi="Calibri" w:cs="Calibri"/>
                <w:color w:val="0000FF"/>
                <w:szCs w:val="24"/>
                <w:lang w:eastAsia="zh-CN"/>
              </w:rPr>
              <w:t>Βασταρδή</w:t>
            </w:r>
            <w:proofErr w:type="spellEnd"/>
            <w:r w:rsidRPr="00E910F3">
              <w:rPr>
                <w:rFonts w:ascii="Calibri" w:eastAsia="Times New Roman" w:hAnsi="Calibri" w:cs="Calibri"/>
                <w:color w:val="0000FF"/>
                <w:szCs w:val="24"/>
                <w:lang w:eastAsia="zh-CN"/>
              </w:rPr>
              <w:t xml:space="preserve"> Σοφία, Αλεξανδρή Χρυσούλα</w:t>
            </w:r>
            <w:r w:rsidRPr="00E910F3">
              <w:rPr>
                <w:rFonts w:ascii="Calibri" w:eastAsia="Times New Roman" w:hAnsi="Calibri" w:cs="Calibri"/>
                <w:szCs w:val="24"/>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Τηλέφωνο: 22943 20572, 22943 20585, 22943 20573</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w:t>
            </w:r>
            <w:proofErr w:type="spellStart"/>
            <w:r w:rsidRPr="00E910F3">
              <w:rPr>
                <w:rFonts w:ascii="Calibri" w:eastAsia="Times New Roman" w:hAnsi="Calibri" w:cs="Calibri"/>
                <w:szCs w:val="24"/>
                <w:lang w:eastAsia="zh-CN"/>
              </w:rPr>
              <w:t>Ηλ</w:t>
            </w:r>
            <w:proofErr w:type="spellEnd"/>
            <w:r w:rsidRPr="00E910F3">
              <w:rPr>
                <w:rFonts w:ascii="Calibri" w:eastAsia="Times New Roman" w:hAnsi="Calibri" w:cs="Calibri"/>
                <w:szCs w:val="24"/>
                <w:lang w:eastAsia="zh-CN"/>
              </w:rPr>
              <w:t xml:space="preserve">. ταχυδρομείο: </w:t>
            </w:r>
            <w:hyperlink r:id="rId8" w:history="1">
              <w:r w:rsidRPr="00E910F3">
                <w:rPr>
                  <w:rFonts w:ascii="Calibri" w:eastAsia="Times New Roman" w:hAnsi="Calibri" w:cs="Calibri"/>
                  <w:color w:val="0000FF"/>
                  <w:szCs w:val="24"/>
                  <w:u w:val="single"/>
                  <w:lang w:val="en-US" w:eastAsia="zh-CN"/>
                </w:rPr>
                <w:t>promithies</w:t>
              </w:r>
              <w:r w:rsidRPr="00E910F3">
                <w:rPr>
                  <w:rFonts w:ascii="Calibri" w:eastAsia="Times New Roman" w:hAnsi="Calibri" w:cs="Calibri"/>
                  <w:color w:val="0000FF"/>
                  <w:szCs w:val="24"/>
                  <w:u w:val="single"/>
                  <w:lang w:eastAsia="zh-CN"/>
                </w:rPr>
                <w:t>@</w:t>
              </w:r>
              <w:r w:rsidRPr="00E910F3">
                <w:rPr>
                  <w:rFonts w:ascii="Calibri" w:eastAsia="Times New Roman" w:hAnsi="Calibri" w:cs="Calibri"/>
                  <w:color w:val="0000FF"/>
                  <w:szCs w:val="24"/>
                  <w:u w:val="single"/>
                  <w:lang w:val="en-US" w:eastAsia="zh-CN"/>
                </w:rPr>
                <w:t>marathon</w:t>
              </w:r>
              <w:r w:rsidRPr="00E910F3">
                <w:rPr>
                  <w:rFonts w:ascii="Calibri" w:eastAsia="Times New Roman" w:hAnsi="Calibri" w:cs="Calibri"/>
                  <w:color w:val="0000FF"/>
                  <w:szCs w:val="24"/>
                  <w:u w:val="single"/>
                  <w:lang w:eastAsia="zh-CN"/>
                </w:rPr>
                <w:t>.</w:t>
              </w:r>
              <w:r w:rsidRPr="00E910F3">
                <w:rPr>
                  <w:rFonts w:ascii="Calibri" w:eastAsia="Times New Roman" w:hAnsi="Calibri" w:cs="Calibri"/>
                  <w:color w:val="0000FF"/>
                  <w:szCs w:val="24"/>
                  <w:u w:val="single"/>
                  <w:lang w:val="en-US" w:eastAsia="zh-CN"/>
                </w:rPr>
                <w:t>gr</w:t>
              </w:r>
            </w:hyperlink>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Διεύθυνση στο Διαδίκτυο (διεύθυνση δικτυακού τόπου) : </w:t>
            </w:r>
            <w:r w:rsidRPr="00E910F3">
              <w:rPr>
                <w:rFonts w:ascii="Calibri" w:eastAsia="Times New Roman" w:hAnsi="Calibri" w:cs="Calibri"/>
                <w:color w:val="0000FF"/>
                <w:szCs w:val="24"/>
                <w:lang w:val="en-US" w:eastAsia="zh-CN"/>
              </w:rPr>
              <w:t>http</w:t>
            </w:r>
            <w:r w:rsidRPr="00E910F3">
              <w:rPr>
                <w:rFonts w:ascii="Calibri" w:eastAsia="Times New Roman" w:hAnsi="Calibri" w:cs="Calibri"/>
                <w:color w:val="0000FF"/>
                <w:szCs w:val="24"/>
                <w:lang w:eastAsia="zh-CN"/>
              </w:rPr>
              <w:t>://</w:t>
            </w:r>
            <w:r w:rsidRPr="00E910F3">
              <w:rPr>
                <w:rFonts w:ascii="Calibri" w:eastAsia="Times New Roman" w:hAnsi="Calibri" w:cs="Calibri"/>
                <w:color w:val="0000FF"/>
                <w:szCs w:val="24"/>
                <w:lang w:val="en-US" w:eastAsia="zh-CN"/>
              </w:rPr>
              <w:t>www</w:t>
            </w:r>
            <w:r w:rsidRPr="00E910F3">
              <w:rPr>
                <w:rFonts w:ascii="Calibri" w:eastAsia="Times New Roman" w:hAnsi="Calibri" w:cs="Calibri"/>
                <w:color w:val="0000FF"/>
                <w:szCs w:val="24"/>
                <w:lang w:eastAsia="zh-CN"/>
              </w:rPr>
              <w:t>.</w:t>
            </w:r>
            <w:r w:rsidRPr="00E910F3">
              <w:rPr>
                <w:rFonts w:ascii="Calibri" w:eastAsia="Times New Roman" w:hAnsi="Calibri" w:cs="Calibri"/>
                <w:iCs/>
                <w:color w:val="0000FF"/>
                <w:szCs w:val="24"/>
                <w:lang w:val="en-US" w:eastAsia="zh-CN"/>
              </w:rPr>
              <w:t>marathon</w:t>
            </w:r>
            <w:r w:rsidRPr="00E910F3">
              <w:rPr>
                <w:rFonts w:ascii="Calibri" w:eastAsia="Times New Roman" w:hAnsi="Calibri" w:cs="Calibri"/>
                <w:iCs/>
                <w:color w:val="0000FF"/>
                <w:szCs w:val="24"/>
                <w:lang w:eastAsia="zh-CN"/>
              </w:rPr>
              <w:t>.</w:t>
            </w:r>
            <w:r w:rsidRPr="00E910F3">
              <w:rPr>
                <w:rFonts w:ascii="Calibri" w:eastAsia="Times New Roman" w:hAnsi="Calibri" w:cs="Calibri"/>
                <w:iCs/>
                <w:color w:val="0000FF"/>
                <w:szCs w:val="24"/>
                <w:lang w:val="en-US" w:eastAsia="zh-CN"/>
              </w:rPr>
              <w:t>gr</w:t>
            </w:r>
          </w:p>
        </w:tc>
      </w:tr>
      <w:tr w:rsidR="00E910F3" w:rsidRPr="00E910F3" w:rsidTr="00C02E10">
        <w:trPr>
          <w:jc w:val="center"/>
        </w:trPr>
        <w:tc>
          <w:tcPr>
            <w:tcW w:w="8954" w:type="dxa"/>
            <w:tcBorders>
              <w:left w:val="single" w:sz="1" w:space="0" w:color="000000"/>
              <w:bottom w:val="single" w:sz="1" w:space="0" w:color="000000"/>
              <w:right w:val="single" w:sz="1" w:space="0" w:color="000000"/>
            </w:tcBorders>
            <w:shd w:val="clear" w:color="auto" w:fill="B2B2B2"/>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bCs/>
                <w:szCs w:val="24"/>
                <w:lang w:eastAsia="zh-CN"/>
              </w:rPr>
              <w:t>Β: Πληροφορίες σχετικά με τη διαδικασία σύναψης σύμβασης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E910F3">
              <w:rPr>
                <w:rFonts w:ascii="Calibri" w:eastAsia="Times New Roman" w:hAnsi="Calibri" w:cs="Calibri"/>
                <w:szCs w:val="24"/>
                <w:lang w:val="en-US" w:eastAsia="zh-CN"/>
              </w:rPr>
              <w:t>CPV</w:t>
            </w:r>
            <w:r w:rsidRPr="00E910F3">
              <w:rPr>
                <w:rFonts w:ascii="Calibri" w:eastAsia="Times New Roman" w:hAnsi="Calibri" w:cs="Calibri"/>
                <w:szCs w:val="24"/>
                <w:lang w:eastAsia="zh-CN"/>
              </w:rPr>
              <w:t>): Προμήθεια ελαστικών οχημάτων και μηχανημάτων έργου</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Κωδικός στο ΚΗΜΔΗΣ: 17REQ002408036/13-12-2017</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Η σύμβαση αναφέρεται σε έργα, προμήθειες, ή υπηρεσίες : </w:t>
            </w:r>
            <w:r w:rsidRPr="00E910F3">
              <w:rPr>
                <w:rFonts w:ascii="Calibri" w:eastAsia="Times New Roman" w:hAnsi="Calibri" w:cs="Calibri"/>
                <w:color w:val="0000FF"/>
                <w:szCs w:val="24"/>
                <w:lang w:eastAsia="zh-CN"/>
              </w:rPr>
              <w:t>Προμήθειες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Εφόσον υφίστανται, ένδειξη ύπαρξης σχετικών τμημάτων :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Αριθμός αναφοράς που αποδίδεται στον φάκελο από την αναθέτουσα αρχή: </w:t>
            </w:r>
            <w:r w:rsidRPr="00E910F3">
              <w:rPr>
                <w:rFonts w:ascii="Calibri" w:eastAsia="Times New Roman" w:hAnsi="Calibri" w:cs="Calibri"/>
                <w:color w:val="0000FF"/>
                <w:szCs w:val="24"/>
                <w:lang w:eastAsia="zh-CN"/>
              </w:rPr>
              <w:t>Α.Π. 29392/29-12-2017</w:t>
            </w:r>
          </w:p>
        </w:tc>
      </w:tr>
    </w:tbl>
    <w:p w:rsidR="00E910F3" w:rsidRPr="00E910F3" w:rsidRDefault="00E910F3" w:rsidP="00E910F3">
      <w:pPr>
        <w:suppressAutoHyphens/>
        <w:spacing w:after="120" w:line="240" w:lineRule="auto"/>
        <w:jc w:val="both"/>
        <w:rPr>
          <w:rFonts w:ascii="Calibri" w:eastAsia="Times New Roman" w:hAnsi="Calibri" w:cs="Calibri"/>
          <w:szCs w:val="24"/>
          <w:lang w:eastAsia="zh-CN"/>
        </w:rPr>
      </w:pPr>
    </w:p>
    <w:p w:rsidR="00E910F3" w:rsidRPr="00E910F3" w:rsidRDefault="00E910F3" w:rsidP="00E910F3">
      <w:pPr>
        <w:shd w:val="clear" w:color="auto" w:fill="B2B2B2"/>
        <w:suppressAutoHyphens/>
        <w:spacing w:after="120" w:line="240" w:lineRule="auto"/>
        <w:jc w:val="both"/>
        <w:rPr>
          <w:rFonts w:ascii="Calibri" w:eastAsia="Times New Roman" w:hAnsi="Calibri" w:cs="Calibri"/>
          <w:b/>
          <w:bCs/>
          <w:szCs w:val="24"/>
          <w:u w:val="single"/>
          <w:lang w:eastAsia="zh-CN"/>
        </w:rPr>
      </w:pPr>
      <w:r w:rsidRPr="00E910F3">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E910F3" w:rsidRPr="00E910F3" w:rsidRDefault="00E910F3" w:rsidP="00E910F3">
      <w:pPr>
        <w:pageBreakBefore/>
        <w:suppressAutoHyphens/>
        <w:spacing w:after="120" w:line="240" w:lineRule="auto"/>
        <w:jc w:val="center"/>
        <w:rPr>
          <w:rFonts w:ascii="Calibri" w:eastAsia="Times New Roman" w:hAnsi="Calibri" w:cs="Calibri"/>
          <w:b/>
          <w:bCs/>
          <w:szCs w:val="24"/>
          <w:lang w:eastAsia="zh-CN"/>
        </w:rPr>
      </w:pPr>
      <w:r w:rsidRPr="00E910F3">
        <w:rPr>
          <w:rFonts w:ascii="Calibri" w:eastAsia="Times New Roman" w:hAnsi="Calibri" w:cs="Calibri"/>
          <w:b/>
          <w:bCs/>
          <w:szCs w:val="24"/>
          <w:u w:val="single"/>
          <w:lang w:eastAsia="zh-CN"/>
        </w:rPr>
        <w:lastRenderedPageBreak/>
        <w:t xml:space="preserve">Μέρος </w:t>
      </w:r>
      <w:r w:rsidRPr="00E910F3">
        <w:rPr>
          <w:rFonts w:ascii="Calibri" w:eastAsia="Times New Roman" w:hAnsi="Calibri" w:cs="Calibri"/>
          <w:b/>
          <w:bCs/>
          <w:szCs w:val="24"/>
          <w:u w:val="single"/>
          <w:lang w:val="en-GB" w:eastAsia="zh-CN"/>
        </w:rPr>
        <w:t>II</w:t>
      </w:r>
      <w:r w:rsidRPr="00E910F3">
        <w:rPr>
          <w:rFonts w:ascii="Calibri" w:eastAsia="Times New Roman" w:hAnsi="Calibri" w:cs="Calibri"/>
          <w:b/>
          <w:bCs/>
          <w:szCs w:val="24"/>
          <w:u w:val="single"/>
          <w:lang w:eastAsia="zh-CN"/>
        </w:rPr>
        <w:t>: Πληροφορίες σχετικά με τον οικονομικό φορέα</w:t>
      </w:r>
    </w:p>
    <w:p w:rsidR="00E910F3" w:rsidRPr="00E910F3" w:rsidRDefault="00E910F3" w:rsidP="00E910F3">
      <w:pPr>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before="120"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Στοιχεί</w:t>
            </w:r>
            <w:proofErr w:type="spellEnd"/>
            <w:r w:rsidRPr="00E910F3">
              <w:rPr>
                <w:rFonts w:ascii="Calibri" w:eastAsia="Times New Roman" w:hAnsi="Calibri" w:cs="Calibri"/>
                <w:b/>
                <w:i/>
                <w:szCs w:val="24"/>
                <w:lang w:val="en-GB" w:eastAsia="zh-CN"/>
              </w:rPr>
              <w:t>α ανα</w:t>
            </w:r>
            <w:proofErr w:type="spellStart"/>
            <w:r w:rsidRPr="00E910F3">
              <w:rPr>
                <w:rFonts w:ascii="Calibri" w:eastAsia="Times New Roman" w:hAnsi="Calibri" w:cs="Calibri"/>
                <w:b/>
                <w:i/>
                <w:szCs w:val="24"/>
                <w:lang w:val="en-GB" w:eastAsia="zh-CN"/>
              </w:rPr>
              <w:t>γνώρισης</w:t>
            </w:r>
            <w:proofErr w:type="spellEnd"/>
            <w:r w:rsidRPr="00E910F3">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roofErr w:type="spellStart"/>
            <w:r w:rsidRPr="00E910F3">
              <w:rPr>
                <w:rFonts w:ascii="Calibri" w:eastAsia="Times New Roman" w:hAnsi="Calibri" w:cs="Calibri"/>
                <w:szCs w:val="24"/>
                <w:lang w:val="en-GB" w:eastAsia="zh-CN"/>
              </w:rPr>
              <w:t>Πλήρης</w:t>
            </w:r>
            <w:proofErr w:type="spellEnd"/>
            <w:r w:rsidRPr="00E910F3">
              <w:rPr>
                <w:rFonts w:ascii="Calibri" w:eastAsia="Times New Roman" w:hAnsi="Calibri" w:cs="Calibri"/>
                <w:szCs w:val="24"/>
                <w:lang w:val="en-GB" w:eastAsia="zh-CN"/>
              </w:rPr>
              <w:t xml:space="preserve"> Επ</w:t>
            </w:r>
            <w:proofErr w:type="spellStart"/>
            <w:r w:rsidRPr="00E910F3">
              <w:rPr>
                <w:rFonts w:ascii="Calibri" w:eastAsia="Times New Roman" w:hAnsi="Calibri" w:cs="Calibri"/>
                <w:szCs w:val="24"/>
                <w:lang w:val="en-GB" w:eastAsia="zh-CN"/>
              </w:rPr>
              <w:t>ωνυμί</w:t>
            </w:r>
            <w:proofErr w:type="spellEnd"/>
            <w:r w:rsidRPr="00E910F3">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Αριθμός φορολογικού μητρώου (ΑΦΜ):</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Τα</w:t>
            </w:r>
            <w:proofErr w:type="spellStart"/>
            <w:r w:rsidRPr="00E910F3">
              <w:rPr>
                <w:rFonts w:ascii="Calibri" w:eastAsia="Times New Roman" w:hAnsi="Calibri" w:cs="Calibri"/>
                <w:szCs w:val="24"/>
                <w:lang w:val="en-GB" w:eastAsia="zh-CN"/>
              </w:rPr>
              <w:t>χυδρομική</w:t>
            </w:r>
            <w:proofErr w:type="spellEnd"/>
            <w:r w:rsidRPr="00E910F3">
              <w:rPr>
                <w:rFonts w:ascii="Calibri" w:eastAsia="Times New Roman" w:hAnsi="Calibri" w:cs="Calibri"/>
                <w:szCs w:val="24"/>
                <w:lang w:val="en-GB" w:eastAsia="zh-CN"/>
              </w:rPr>
              <w:t xml:space="preserve"> </w:t>
            </w:r>
            <w:proofErr w:type="spellStart"/>
            <w:r w:rsidRPr="00E910F3">
              <w:rPr>
                <w:rFonts w:ascii="Calibri" w:eastAsia="Times New Roman" w:hAnsi="Calibri" w:cs="Calibri"/>
                <w:szCs w:val="24"/>
                <w:lang w:val="en-GB" w:eastAsia="zh-CN"/>
              </w:rPr>
              <w:t>διεύθυνση</w:t>
            </w:r>
            <w:proofErr w:type="spellEnd"/>
            <w:r w:rsidRPr="00E910F3">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hd w:val="clear" w:color="auto" w:fill="FFFFFF"/>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Αρμόδιος ή αρμόδιοι</w:t>
            </w:r>
            <w:r w:rsidRPr="00E910F3">
              <w:rPr>
                <w:rFonts w:ascii="Calibri" w:eastAsia="Times New Roman" w:hAnsi="Calibri" w:cs="Times New Roman"/>
                <w:szCs w:val="24"/>
                <w:vertAlign w:val="superscript"/>
                <w:lang w:val="en-GB" w:eastAsia="zh-CN"/>
              </w:rPr>
              <w:endnoteReference w:id="2"/>
            </w:r>
            <w:r w:rsidRPr="00E910F3">
              <w:rPr>
                <w:rFonts w:ascii="Calibri" w:eastAsia="Times New Roman" w:hAnsi="Calibri" w:cs="Times New Roman"/>
                <w:szCs w:val="24"/>
                <w:vertAlign w:val="superscript"/>
                <w:lang w:eastAsia="zh-CN"/>
              </w:rPr>
              <w:t xml:space="preserve"> </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Τηλέφωνο:</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roofErr w:type="spellStart"/>
            <w:r w:rsidRPr="00E910F3">
              <w:rPr>
                <w:rFonts w:ascii="Calibri" w:eastAsia="Times New Roman" w:hAnsi="Calibri" w:cs="Calibri"/>
                <w:szCs w:val="24"/>
                <w:lang w:eastAsia="zh-CN"/>
              </w:rPr>
              <w:t>Ηλ</w:t>
            </w:r>
            <w:proofErr w:type="spellEnd"/>
            <w:r w:rsidRPr="00E910F3">
              <w:rPr>
                <w:rFonts w:ascii="Calibri" w:eastAsia="Times New Roman" w:hAnsi="Calibri" w:cs="Calibri"/>
                <w:szCs w:val="24"/>
                <w:lang w:eastAsia="zh-CN"/>
              </w:rPr>
              <w:t>. ταχυδρομείο:</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Διεύθυνση στο Διαδίκτυο (διεύθυνση δικτυακού τόπου) (</w:t>
            </w:r>
            <w:r w:rsidRPr="00E910F3">
              <w:rPr>
                <w:rFonts w:ascii="Calibri" w:eastAsia="Times New Roman" w:hAnsi="Calibri" w:cs="Calibri"/>
                <w:i/>
                <w:szCs w:val="24"/>
                <w:lang w:eastAsia="zh-CN"/>
              </w:rPr>
              <w:t>εάν υπάρχει</w:t>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bCs/>
                <w:i/>
                <w:iCs/>
                <w:szCs w:val="24"/>
                <w:lang w:val="en-GB" w:eastAsia="zh-CN"/>
              </w:rPr>
            </w:pPr>
            <w:proofErr w:type="spellStart"/>
            <w:r w:rsidRPr="00E910F3">
              <w:rPr>
                <w:rFonts w:ascii="Calibri" w:eastAsia="Times New Roman" w:hAnsi="Calibri" w:cs="Calibri"/>
                <w:b/>
                <w:bCs/>
                <w:i/>
                <w:iCs/>
                <w:szCs w:val="24"/>
                <w:lang w:val="en-GB" w:eastAsia="zh-CN"/>
              </w:rPr>
              <w:t>Γενικές</w:t>
            </w:r>
            <w:proofErr w:type="spellEnd"/>
            <w:r w:rsidRPr="00E910F3">
              <w:rPr>
                <w:rFonts w:ascii="Calibri" w:eastAsia="Times New Roman" w:hAnsi="Calibri" w:cs="Calibri"/>
                <w:b/>
                <w:bCs/>
                <w:i/>
                <w:iCs/>
                <w:szCs w:val="24"/>
                <w:lang w:val="en-GB" w:eastAsia="zh-CN"/>
              </w:rPr>
              <w:t xml:space="preserve"> π</w:t>
            </w:r>
            <w:proofErr w:type="spellStart"/>
            <w:r w:rsidRPr="00E910F3">
              <w:rPr>
                <w:rFonts w:ascii="Calibri" w:eastAsia="Times New Roman" w:hAnsi="Calibri" w:cs="Calibri"/>
                <w:b/>
                <w:bCs/>
                <w:i/>
                <w:iCs/>
                <w:szCs w:val="24"/>
                <w:lang w:val="en-GB" w:eastAsia="zh-CN"/>
              </w:rPr>
              <w:t>ληροφορίες</w:t>
            </w:r>
            <w:proofErr w:type="spellEnd"/>
            <w:r w:rsidRPr="00E910F3">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bCs/>
                <w:i/>
                <w:iCs/>
                <w:szCs w:val="24"/>
                <w:lang w:val="en-GB" w:eastAsia="zh-CN"/>
              </w:rPr>
              <w:t>Απ</w:t>
            </w:r>
            <w:proofErr w:type="spellStart"/>
            <w:r w:rsidRPr="00E910F3">
              <w:rPr>
                <w:rFonts w:ascii="Calibri" w:eastAsia="Times New Roman" w:hAnsi="Calibri" w:cs="Calibri"/>
                <w:b/>
                <w:bCs/>
                <w:i/>
                <w:iCs/>
                <w:szCs w:val="24"/>
                <w:lang w:val="en-GB" w:eastAsia="zh-CN"/>
              </w:rPr>
              <w:t>άντηση</w:t>
            </w:r>
            <w:proofErr w:type="spellEnd"/>
            <w:r w:rsidRPr="00E910F3">
              <w:rPr>
                <w:rFonts w:ascii="Calibri" w:eastAsia="Times New Roman" w:hAnsi="Calibri" w:cs="Calibri"/>
                <w:b/>
                <w:bCs/>
                <w:i/>
                <w:iCs/>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Ο οικονομικός φορέας είναι πολύ μικρή, μικρή ή μεσαία επιχείρηση</w:t>
            </w:r>
            <w:r w:rsidRPr="00E910F3">
              <w:rPr>
                <w:rFonts w:ascii="Calibri" w:eastAsia="Times New Roman" w:hAnsi="Calibri" w:cs="Times New Roman"/>
                <w:szCs w:val="24"/>
                <w:vertAlign w:val="superscript"/>
                <w:lang w:val="en-GB" w:eastAsia="zh-CN"/>
              </w:rPr>
              <w:endnoteReference w:id="3"/>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tc>
      </w:tr>
      <w:tr w:rsidR="00E910F3" w:rsidRPr="00E910F3" w:rsidTr="00C02E10">
        <w:trPr>
          <w:jc w:val="center"/>
        </w:trPr>
        <w:tc>
          <w:tcPr>
            <w:tcW w:w="4479" w:type="dxa"/>
            <w:tcBorders>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color w:val="000000"/>
                <w:szCs w:val="24"/>
                <w:lang w:eastAsia="zh-CN"/>
              </w:rPr>
            </w:pPr>
            <w:r w:rsidRPr="00E910F3">
              <w:rPr>
                <w:rFonts w:ascii="Calibri" w:eastAsia="Times New Roman" w:hAnsi="Calibri" w:cs="Calibri"/>
                <w:b/>
                <w:szCs w:val="24"/>
                <w:u w:val="single"/>
                <w:lang w:eastAsia="zh-CN"/>
              </w:rPr>
              <w:t xml:space="preserve">Μόνο σε περίπτωση προμήθειας </w:t>
            </w:r>
            <w:proofErr w:type="spellStart"/>
            <w:r w:rsidRPr="00E910F3">
              <w:rPr>
                <w:rFonts w:ascii="Calibri" w:eastAsia="Times New Roman" w:hAnsi="Calibri" w:cs="Calibri"/>
                <w:b/>
                <w:szCs w:val="24"/>
                <w:u w:val="single"/>
                <w:lang w:eastAsia="zh-CN"/>
              </w:rPr>
              <w:t>κατ᾽</w:t>
            </w:r>
            <w:proofErr w:type="spellEnd"/>
            <w:r w:rsidRPr="00E910F3">
              <w:rPr>
                <w:rFonts w:ascii="Calibri" w:eastAsia="Times New Roman" w:hAnsi="Calibri" w:cs="Calibri"/>
                <w:b/>
                <w:szCs w:val="24"/>
                <w:u w:val="single"/>
                <w:lang w:eastAsia="zh-CN"/>
              </w:rPr>
              <w:t xml:space="preserve"> αποκλειστικότητα, του άρθρου 20:</w:t>
            </w:r>
            <w:r w:rsidRPr="00E910F3">
              <w:rPr>
                <w:rFonts w:ascii="Calibri" w:eastAsia="Times New Roman" w:hAnsi="Calibri" w:cs="Calibri"/>
                <w:b/>
                <w:szCs w:val="24"/>
                <w:lang w:eastAsia="zh-CN"/>
              </w:rPr>
              <w:t xml:space="preserve"> </w:t>
            </w:r>
            <w:r w:rsidRPr="00E910F3">
              <w:rPr>
                <w:rFonts w:ascii="Calibri" w:eastAsia="Times New Roman" w:hAnsi="Calibri" w:cs="Calibri"/>
                <w:szCs w:val="24"/>
                <w:lang w:eastAsia="zh-CN"/>
              </w:rPr>
              <w:t>ο οικονομικός φορέας είναι προστατευόμενο εργαστήριο, «κοινωνική επιχείρηση»</w:t>
            </w:r>
            <w:r w:rsidRPr="00E910F3">
              <w:rPr>
                <w:rFonts w:ascii="Calibri" w:eastAsia="Times New Roman" w:hAnsi="Calibri" w:cs="Times New Roman"/>
                <w:szCs w:val="24"/>
                <w:vertAlign w:val="superscript"/>
                <w:lang w:val="en-GB" w:eastAsia="zh-CN"/>
              </w:rPr>
              <w:endnoteReference w:id="4"/>
            </w:r>
            <w:r w:rsidRPr="00E910F3">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color w:val="000000"/>
                <w:szCs w:val="24"/>
                <w:lang w:eastAsia="zh-CN"/>
              </w:rPr>
              <w:t xml:space="preserve">Εάν </w:t>
            </w:r>
            <w:r w:rsidRPr="00E910F3">
              <w:rPr>
                <w:rFonts w:ascii="Calibri" w:eastAsia="Times New Roman" w:hAnsi="Calibri" w:cs="Calibri"/>
                <w:b/>
                <w:szCs w:val="24"/>
                <w:lang w:eastAsia="zh-CN"/>
              </w:rPr>
              <w:t xml:space="preserve">ναι, </w:t>
            </w:r>
            <w:r w:rsidRPr="00E910F3">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E910F3">
              <w:rPr>
                <w:rFonts w:ascii="Calibri" w:eastAsia="Times New Roman" w:hAnsi="Calibri" w:cs="Calibri"/>
                <w:szCs w:val="24"/>
                <w:lang w:eastAsia="zh-CN"/>
              </w:rPr>
              <w:t>μειονεκτούντων</w:t>
            </w:r>
            <w:proofErr w:type="spellEnd"/>
            <w:r w:rsidRPr="00E910F3">
              <w:rPr>
                <w:rFonts w:ascii="Calibri" w:eastAsia="Times New Roman" w:hAnsi="Calibri" w:cs="Calibri"/>
                <w:szCs w:val="24"/>
                <w:lang w:eastAsia="zh-CN"/>
              </w:rPr>
              <w:t xml:space="preserve"> εργαζομένων;</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E910F3">
              <w:rPr>
                <w:rFonts w:ascii="Calibri" w:eastAsia="Times New Roman" w:hAnsi="Calibri" w:cs="Calibri"/>
                <w:szCs w:val="24"/>
                <w:lang w:eastAsia="zh-CN"/>
              </w:rPr>
              <w:t>μειονεκτούντων</w:t>
            </w:r>
            <w:proofErr w:type="spellEnd"/>
            <w:r w:rsidRPr="00E910F3">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r w:rsidRPr="00E910F3">
              <w:rPr>
                <w:rFonts w:ascii="Calibri" w:eastAsia="Times New Roman" w:hAnsi="Calibri" w:cs="Calibri"/>
                <w:szCs w:val="24"/>
                <w:lang w:val="en-US" w:eastAsia="zh-CN"/>
              </w:rPr>
              <w:t xml:space="preserve"> </w:t>
            </w: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910F3">
              <w:rPr>
                <w:rFonts w:ascii="Calibri" w:eastAsia="Times New Roman" w:hAnsi="Calibri" w:cs="Calibri"/>
                <w:szCs w:val="24"/>
                <w:lang w:eastAsia="zh-CN"/>
              </w:rPr>
              <w:t>προ)επιλογής</w:t>
            </w:r>
            <w:proofErr w:type="spellEnd"/>
            <w:r w:rsidRPr="00E910F3">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r w:rsidRPr="00E910F3">
              <w:rPr>
                <w:rFonts w:ascii="Calibri" w:eastAsia="Times New Roman" w:hAnsi="Calibri" w:cs="Calibri"/>
                <w:szCs w:val="24"/>
                <w:lang w:val="en-GB" w:eastAsia="zh-CN"/>
              </w:rPr>
              <w:t xml:space="preserve"> [] </w:t>
            </w:r>
            <w:proofErr w:type="spellStart"/>
            <w:r w:rsidRPr="00E910F3">
              <w:rPr>
                <w:rFonts w:ascii="Calibri" w:eastAsia="Times New Roman" w:hAnsi="Calibri" w:cs="Calibri"/>
                <w:szCs w:val="24"/>
                <w:lang w:val="en-GB" w:eastAsia="zh-CN"/>
              </w:rPr>
              <w:t>Άνευ</w:t>
            </w:r>
            <w:proofErr w:type="spellEnd"/>
            <w:r w:rsidRPr="00E910F3">
              <w:rPr>
                <w:rFonts w:ascii="Calibri" w:eastAsia="Times New Roman" w:hAnsi="Calibri" w:cs="Calibri"/>
                <w:szCs w:val="24"/>
                <w:lang w:val="en-GB" w:eastAsia="zh-CN"/>
              </w:rPr>
              <w:t xml:space="preserve"> α</w:t>
            </w:r>
            <w:proofErr w:type="spellStart"/>
            <w:r w:rsidRPr="00E910F3">
              <w:rPr>
                <w:rFonts w:ascii="Calibri" w:eastAsia="Times New Roman" w:hAnsi="Calibri" w:cs="Calibri"/>
                <w:szCs w:val="24"/>
                <w:lang w:val="en-GB" w:eastAsia="zh-CN"/>
              </w:rPr>
              <w:t>ντικειμένου</w:t>
            </w:r>
            <w:proofErr w:type="spellEnd"/>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910F3">
              <w:rPr>
                <w:rFonts w:ascii="Calibri" w:eastAsia="Times New Roman" w:hAnsi="Calibri" w:cs="Calibri"/>
                <w:szCs w:val="24"/>
                <w:lang w:val="en-GB" w:eastAsia="zh-CN"/>
              </w:rPr>
              <w:t>V</w:t>
            </w:r>
            <w:r w:rsidRPr="00E910F3">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E910F3">
              <w:rPr>
                <w:rFonts w:ascii="Calibri" w:eastAsia="Times New Roman" w:hAnsi="Calibri" w:cs="Calibri"/>
                <w:szCs w:val="24"/>
                <w:lang w:val="en-GB" w:eastAsia="zh-CN"/>
              </w:rPr>
              <w:t>VI</w:t>
            </w:r>
            <w:r w:rsidRPr="00E910F3">
              <w:rPr>
                <w:rFonts w:ascii="Calibri" w:eastAsia="Times New Roman" w:hAnsi="Calibri" w:cs="Calibri"/>
                <w:szCs w:val="24"/>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E910F3">
              <w:rPr>
                <w:rFonts w:ascii="Calibri" w:eastAsia="Times New Roman" w:hAnsi="Calibri" w:cs="Calibri"/>
                <w:szCs w:val="24"/>
                <w:lang w:eastAsia="zh-CN"/>
              </w:rPr>
              <w:lastRenderedPageBreak/>
              <w:t>αναφέρετε:</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910F3">
              <w:rPr>
                <w:rFonts w:ascii="Calibri" w:eastAsia="Times New Roman" w:hAnsi="Calibri" w:cs="Times New Roman"/>
                <w:szCs w:val="24"/>
                <w:vertAlign w:val="superscript"/>
                <w:lang w:val="en-GB" w:eastAsia="zh-CN"/>
              </w:rPr>
              <w:endnoteReference w:id="5"/>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Calibri" w:eastAsia="Times New Roman" w:hAnsi="Calibri" w:cs="Calibri"/>
                <w:szCs w:val="24"/>
                <w:lang w:eastAsia="zh-CN"/>
              </w:rPr>
              <w:t>δ) Η εγγραφή ή η πιστοποίηση καλύπτει όλα τα απαιτούμενα κριτήρια επιλογής;</w:t>
            </w:r>
          </w:p>
          <w:p w:rsidR="00E910F3" w:rsidRPr="00E910F3" w:rsidRDefault="00E910F3" w:rsidP="00E910F3">
            <w:pPr>
              <w:suppressAutoHyphens/>
              <w:spacing w:after="0" w:line="240" w:lineRule="auto"/>
              <w:jc w:val="both"/>
              <w:rPr>
                <w:rFonts w:ascii="Calibri" w:eastAsia="Times New Roman" w:hAnsi="Calibri" w:cs="Calibri"/>
                <w:b/>
                <w:szCs w:val="24"/>
                <w:u w:val="single"/>
                <w:lang w:eastAsia="zh-CN"/>
              </w:rPr>
            </w:pPr>
            <w:r w:rsidRPr="00E910F3">
              <w:rPr>
                <w:rFonts w:ascii="Calibri" w:eastAsia="Times New Roman" w:hAnsi="Calibri" w:cs="Calibri"/>
                <w:b/>
                <w:szCs w:val="24"/>
                <w:lang w:eastAsia="zh-CN"/>
              </w:rPr>
              <w:t>Εάν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E910F3">
              <w:rPr>
                <w:rFonts w:ascii="Calibri" w:eastAsia="Times New Roman" w:hAnsi="Calibri" w:cs="Calibri"/>
                <w:b/>
                <w:szCs w:val="24"/>
                <w:u w:val="single"/>
                <w:lang w:val="en-GB" w:eastAsia="zh-CN"/>
              </w:rPr>
              <w:t>IV</w:t>
            </w:r>
            <w:r w:rsidRPr="00E910F3">
              <w:rPr>
                <w:rFonts w:ascii="Calibri" w:eastAsia="Times New Roman" w:hAnsi="Calibri" w:cs="Calibri"/>
                <w:b/>
                <w:szCs w:val="24"/>
                <w:u w:val="single"/>
                <w:lang w:eastAsia="zh-CN"/>
              </w:rPr>
              <w:t>, ενότητες Α, Β, Γ, ή Δ κατά περίπτωση</w:t>
            </w:r>
            <w:r w:rsidRPr="00E910F3">
              <w:rPr>
                <w:rFonts w:ascii="Calibri" w:eastAsia="Times New Roman" w:hAnsi="Calibri" w:cs="Calibri"/>
                <w:szCs w:val="24"/>
                <w:lang w:eastAsia="zh-CN"/>
              </w:rPr>
              <w:t xml:space="preserve"> </w:t>
            </w:r>
            <w:r w:rsidRPr="00E910F3">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 Ο οικονομικός φορέας θα είναι σε θέση να προσκομίσει </w:t>
            </w:r>
            <w:r w:rsidRPr="00E910F3">
              <w:rPr>
                <w:rFonts w:ascii="Calibri" w:eastAsia="Times New Roman" w:hAnsi="Calibri" w:cs="Calibri"/>
                <w:b/>
                <w:szCs w:val="24"/>
                <w:lang w:eastAsia="zh-CN"/>
              </w:rPr>
              <w:t>βεβαίωση</w:t>
            </w:r>
            <w:r w:rsidRPr="00E910F3">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E910F3">
              <w:rPr>
                <w:rFonts w:ascii="Calibri" w:eastAsia="Times New Roman" w:hAnsi="Calibri" w:cs="Calibri"/>
                <w:i/>
                <w:szCs w:val="24"/>
                <w:lang w:eastAsia="zh-CN"/>
              </w:rPr>
              <w:lastRenderedPageBreak/>
              <w:t>εγγράφων):[……][……][……][……]</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δ) [] Ναι []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ε) [] Ναι []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left w:val="single" w:sz="4" w:space="0" w:color="000000"/>
              <w:bottom w:val="single" w:sz="4" w:space="0" w:color="000000"/>
            </w:tcBorders>
            <w:shd w:val="clear" w:color="auto" w:fill="auto"/>
          </w:tcPr>
          <w:p w:rsidR="00E910F3" w:rsidRPr="00E910F3" w:rsidRDefault="00E910F3" w:rsidP="00E910F3">
            <w:pPr>
              <w:suppressAutoHyphens/>
              <w:spacing w:before="120" w:after="0" w:line="240" w:lineRule="auto"/>
              <w:jc w:val="both"/>
              <w:rPr>
                <w:rFonts w:ascii="Calibri" w:eastAsia="Times New Roman" w:hAnsi="Calibri" w:cs="Calibri"/>
                <w:b/>
                <w:bCs/>
                <w:i/>
                <w:iCs/>
                <w:szCs w:val="24"/>
                <w:lang w:val="en-GB" w:eastAsia="zh-CN"/>
              </w:rPr>
            </w:pPr>
            <w:proofErr w:type="spellStart"/>
            <w:r w:rsidRPr="00E910F3">
              <w:rPr>
                <w:rFonts w:ascii="Calibri" w:eastAsia="Times New Roman" w:hAnsi="Calibri" w:cs="Calibri"/>
                <w:b/>
                <w:i/>
                <w:szCs w:val="24"/>
                <w:lang w:val="en-GB" w:eastAsia="zh-CN"/>
              </w:rPr>
              <w:lastRenderedPageBreak/>
              <w:t>Τρό</w:t>
            </w:r>
            <w:proofErr w:type="spellEnd"/>
            <w:r w:rsidRPr="00E910F3">
              <w:rPr>
                <w:rFonts w:ascii="Calibri" w:eastAsia="Times New Roman" w:hAnsi="Calibri" w:cs="Calibri"/>
                <w:b/>
                <w:i/>
                <w:szCs w:val="24"/>
                <w:lang w:val="en-GB" w:eastAsia="zh-CN"/>
              </w:rPr>
              <w:t xml:space="preserve">πος </w:t>
            </w:r>
            <w:proofErr w:type="spellStart"/>
            <w:r w:rsidRPr="00E910F3">
              <w:rPr>
                <w:rFonts w:ascii="Calibri" w:eastAsia="Times New Roman" w:hAnsi="Calibri" w:cs="Calibri"/>
                <w:b/>
                <w:i/>
                <w:szCs w:val="24"/>
                <w:lang w:val="en-GB" w:eastAsia="zh-CN"/>
              </w:rPr>
              <w:t>συμμετοχής</w:t>
            </w:r>
            <w:proofErr w:type="spellEnd"/>
            <w:r w:rsidRPr="00E910F3">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bCs/>
                <w:i/>
                <w:iCs/>
                <w:szCs w:val="24"/>
                <w:lang w:val="en-GB" w:eastAsia="zh-CN"/>
              </w:rPr>
              <w:t>Απ</w:t>
            </w:r>
            <w:proofErr w:type="spellStart"/>
            <w:r w:rsidRPr="00E910F3">
              <w:rPr>
                <w:rFonts w:ascii="Calibri" w:eastAsia="Times New Roman" w:hAnsi="Calibri" w:cs="Calibri"/>
                <w:b/>
                <w:bCs/>
                <w:i/>
                <w:iCs/>
                <w:szCs w:val="24"/>
                <w:lang w:val="en-GB" w:eastAsia="zh-CN"/>
              </w:rPr>
              <w:t>άντηση</w:t>
            </w:r>
            <w:proofErr w:type="spellEnd"/>
            <w:r w:rsidRPr="00E910F3">
              <w:rPr>
                <w:rFonts w:ascii="Calibri" w:eastAsia="Times New Roman" w:hAnsi="Calibri" w:cs="Calibri"/>
                <w:b/>
                <w:bCs/>
                <w:i/>
                <w:iCs/>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E910F3">
              <w:rPr>
                <w:rFonts w:ascii="Calibri" w:eastAsia="Times New Roman" w:hAnsi="Calibri" w:cs="Times New Roman"/>
                <w:szCs w:val="24"/>
                <w:vertAlign w:val="superscript"/>
                <w:lang w:val="en-GB" w:eastAsia="zh-CN"/>
              </w:rPr>
              <w:endnoteReference w:id="6"/>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tc>
      </w:tr>
      <w:tr w:rsidR="00E910F3" w:rsidRPr="00E910F3" w:rsidTr="00C02E10">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i/>
                <w:szCs w:val="24"/>
                <w:lang w:eastAsia="zh-CN"/>
              </w:rPr>
              <w:t>Εάν ναι</w:t>
            </w:r>
            <w:r w:rsidRPr="00E910F3">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color w:val="000000"/>
                <w:szCs w:val="24"/>
                <w:lang w:eastAsia="zh-CN"/>
              </w:rPr>
            </w:pPr>
            <w:r w:rsidRPr="00E910F3">
              <w:rPr>
                <w:rFonts w:ascii="Calibri" w:eastAsia="Times New Roman" w:hAnsi="Calibri" w:cs="Calibri"/>
                <w:szCs w:val="24"/>
                <w:lang w:eastAsia="zh-CN"/>
              </w:rPr>
              <w:t>α) Α</w:t>
            </w:r>
            <w:r w:rsidRPr="00E910F3">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color w:val="000000"/>
                <w:szCs w:val="24"/>
                <w:lang w:eastAsia="zh-CN"/>
              </w:rPr>
              <w:t>β) Προσδιορίστε τους άλλους οικονομικούς φορείς που συμμετ</w:t>
            </w:r>
            <w:r w:rsidRPr="00E910F3">
              <w:rPr>
                <w:rFonts w:ascii="Calibri" w:eastAsia="Times New Roman" w:hAnsi="Calibri" w:cs="Calibri"/>
                <w:szCs w:val="24"/>
                <w:lang w:eastAsia="zh-CN"/>
              </w:rPr>
              <w:t>έχουν από κοινού στη διαδικασία σύναψης δημόσιας σύμβασης: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α)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β)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γ)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bCs/>
                <w:i/>
                <w:iCs/>
                <w:szCs w:val="24"/>
                <w:lang w:val="en-GB" w:eastAsia="zh-CN"/>
              </w:rPr>
            </w:pPr>
            <w:proofErr w:type="spellStart"/>
            <w:r w:rsidRPr="00E910F3">
              <w:rPr>
                <w:rFonts w:ascii="Calibri" w:eastAsia="Times New Roman" w:hAnsi="Calibri" w:cs="Calibri"/>
                <w:b/>
                <w:bCs/>
                <w:i/>
                <w:iCs/>
                <w:szCs w:val="24"/>
                <w:lang w:val="en-GB" w:eastAsia="zh-CN"/>
              </w:rPr>
              <w:t>Τμήμ</w:t>
            </w:r>
            <w:proofErr w:type="spellEnd"/>
            <w:r w:rsidRPr="00E910F3">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bCs/>
                <w:i/>
                <w:iCs/>
                <w:szCs w:val="24"/>
                <w:lang w:val="en-GB" w:eastAsia="zh-CN"/>
              </w:rPr>
              <w:t>Απ</w:t>
            </w:r>
            <w:proofErr w:type="spellStart"/>
            <w:r w:rsidRPr="00E910F3">
              <w:rPr>
                <w:rFonts w:ascii="Calibri" w:eastAsia="Times New Roman" w:hAnsi="Calibri" w:cs="Calibri"/>
                <w:b/>
                <w:bCs/>
                <w:i/>
                <w:iCs/>
                <w:szCs w:val="24"/>
                <w:lang w:val="en-GB" w:eastAsia="zh-CN"/>
              </w:rPr>
              <w:t>άντηση</w:t>
            </w:r>
            <w:proofErr w:type="spellEnd"/>
            <w:r w:rsidRPr="00E910F3">
              <w:rPr>
                <w:rFonts w:ascii="Calibri" w:eastAsia="Times New Roman" w:hAnsi="Calibri" w:cs="Calibri"/>
                <w:b/>
                <w:bCs/>
                <w:i/>
                <w:iCs/>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w:t>
            </w:r>
          </w:p>
        </w:tc>
      </w:tr>
    </w:tbl>
    <w:p w:rsidR="00E910F3" w:rsidRPr="00E910F3" w:rsidRDefault="00E910F3" w:rsidP="00E910F3">
      <w:pPr>
        <w:suppressAutoHyphens/>
        <w:spacing w:after="120" w:line="240" w:lineRule="auto"/>
        <w:jc w:val="both"/>
        <w:rPr>
          <w:rFonts w:ascii="Calibri" w:eastAsia="Times New Roman" w:hAnsi="Calibri" w:cs="Calibri"/>
          <w:szCs w:val="24"/>
          <w:lang w:val="en-GB" w:eastAsia="zh-CN"/>
        </w:rPr>
      </w:pPr>
    </w:p>
    <w:p w:rsidR="00E910F3" w:rsidRPr="00E910F3" w:rsidRDefault="00E910F3" w:rsidP="00E910F3">
      <w:pPr>
        <w:pageBreakBefore/>
        <w:suppressAutoHyphens/>
        <w:spacing w:after="120" w:line="240" w:lineRule="auto"/>
        <w:jc w:val="center"/>
        <w:rPr>
          <w:rFonts w:ascii="Calibri" w:eastAsia="Times New Roman" w:hAnsi="Calibri" w:cs="Calibri"/>
          <w:i/>
          <w:szCs w:val="24"/>
          <w:lang w:eastAsia="zh-CN"/>
        </w:rPr>
      </w:pPr>
      <w:r w:rsidRPr="00E910F3">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E910F3" w:rsidRPr="00E910F3" w:rsidRDefault="00E910F3" w:rsidP="00E910F3">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Εκ</w:t>
            </w:r>
            <w:proofErr w:type="spellEnd"/>
            <w:r w:rsidRPr="00E910F3">
              <w:rPr>
                <w:rFonts w:ascii="Calibri" w:eastAsia="Times New Roman" w:hAnsi="Calibri" w:cs="Calibri"/>
                <w:b/>
                <w:i/>
                <w:szCs w:val="24"/>
                <w:lang w:val="en-GB" w:eastAsia="zh-CN"/>
              </w:rPr>
              <w:t xml:space="preserve">προσώπηση, </w:t>
            </w:r>
            <w:proofErr w:type="spellStart"/>
            <w:r w:rsidRPr="00E910F3">
              <w:rPr>
                <w:rFonts w:ascii="Calibri" w:eastAsia="Times New Roman" w:hAnsi="Calibri" w:cs="Calibri"/>
                <w:b/>
                <w:i/>
                <w:szCs w:val="24"/>
                <w:lang w:val="en-GB" w:eastAsia="zh-CN"/>
              </w:rPr>
              <w:t>εάν</w:t>
            </w:r>
            <w:proofErr w:type="spellEnd"/>
            <w:r w:rsidRPr="00E910F3">
              <w:rPr>
                <w:rFonts w:ascii="Calibri" w:eastAsia="Times New Roman" w:hAnsi="Calibri" w:cs="Calibri"/>
                <w:b/>
                <w:i/>
                <w:szCs w:val="24"/>
                <w:lang w:val="en-GB" w:eastAsia="zh-CN"/>
              </w:rPr>
              <w:t xml:space="preserve"> υπ</w:t>
            </w:r>
            <w:proofErr w:type="spellStart"/>
            <w:r w:rsidRPr="00E910F3">
              <w:rPr>
                <w:rFonts w:ascii="Calibri" w:eastAsia="Times New Roman" w:hAnsi="Calibri" w:cs="Calibri"/>
                <w:b/>
                <w:i/>
                <w:szCs w:val="24"/>
                <w:lang w:val="en-GB" w:eastAsia="zh-CN"/>
              </w:rPr>
              <w:t>άρχει</w:t>
            </w:r>
            <w:proofErr w:type="spellEnd"/>
            <w:r w:rsidRPr="00E910F3">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color w:val="000000"/>
                <w:szCs w:val="24"/>
                <w:lang w:eastAsia="zh-CN"/>
              </w:rPr>
            </w:pPr>
            <w:r w:rsidRPr="00E910F3">
              <w:rPr>
                <w:rFonts w:ascii="Calibri" w:eastAsia="Times New Roman" w:hAnsi="Calibri" w:cs="Calibri"/>
                <w:szCs w:val="24"/>
                <w:lang w:eastAsia="zh-CN"/>
              </w:rPr>
              <w:t>Ονοματεπώνυμο</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Τα</w:t>
            </w:r>
            <w:proofErr w:type="spellStart"/>
            <w:r w:rsidRPr="00E910F3">
              <w:rPr>
                <w:rFonts w:ascii="Calibri" w:eastAsia="Times New Roman" w:hAnsi="Calibri" w:cs="Calibri"/>
                <w:szCs w:val="24"/>
                <w:lang w:val="en-GB" w:eastAsia="zh-CN"/>
              </w:rPr>
              <w:t>χυδρομική</w:t>
            </w:r>
            <w:proofErr w:type="spellEnd"/>
            <w:r w:rsidRPr="00E910F3">
              <w:rPr>
                <w:rFonts w:ascii="Calibri" w:eastAsia="Times New Roman" w:hAnsi="Calibri" w:cs="Calibri"/>
                <w:szCs w:val="24"/>
                <w:lang w:val="en-GB" w:eastAsia="zh-CN"/>
              </w:rPr>
              <w:t xml:space="preserve"> </w:t>
            </w:r>
            <w:proofErr w:type="spellStart"/>
            <w:r w:rsidRPr="00E910F3">
              <w:rPr>
                <w:rFonts w:ascii="Calibri" w:eastAsia="Times New Roman" w:hAnsi="Calibri" w:cs="Calibri"/>
                <w:szCs w:val="24"/>
                <w:lang w:val="en-GB" w:eastAsia="zh-CN"/>
              </w:rPr>
              <w:t>διεύθυνση</w:t>
            </w:r>
            <w:proofErr w:type="spellEnd"/>
            <w:r w:rsidRPr="00E910F3">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roofErr w:type="spellStart"/>
            <w:r w:rsidRPr="00E910F3">
              <w:rPr>
                <w:rFonts w:ascii="Calibri" w:eastAsia="Times New Roman" w:hAnsi="Calibri" w:cs="Calibri"/>
                <w:szCs w:val="24"/>
                <w:lang w:val="en-GB" w:eastAsia="zh-CN"/>
              </w:rPr>
              <w:t>Τηλέφωνο</w:t>
            </w:r>
            <w:proofErr w:type="spellEnd"/>
            <w:r w:rsidRPr="00E910F3">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roofErr w:type="spellStart"/>
            <w:r w:rsidRPr="00E910F3">
              <w:rPr>
                <w:rFonts w:ascii="Calibri" w:eastAsia="Times New Roman" w:hAnsi="Calibri" w:cs="Calibri"/>
                <w:szCs w:val="24"/>
                <w:lang w:val="en-GB" w:eastAsia="zh-CN"/>
              </w:rPr>
              <w:t>Ηλ</w:t>
            </w:r>
            <w:proofErr w:type="spellEnd"/>
            <w:r w:rsidRPr="00E910F3">
              <w:rPr>
                <w:rFonts w:ascii="Calibri" w:eastAsia="Times New Roman" w:hAnsi="Calibri" w:cs="Calibri"/>
                <w:szCs w:val="24"/>
                <w:lang w:val="en-GB" w:eastAsia="zh-CN"/>
              </w:rPr>
              <w:t>. τα</w:t>
            </w:r>
            <w:proofErr w:type="spellStart"/>
            <w:r w:rsidRPr="00E910F3">
              <w:rPr>
                <w:rFonts w:ascii="Calibri" w:eastAsia="Times New Roman" w:hAnsi="Calibri" w:cs="Calibri"/>
                <w:szCs w:val="24"/>
                <w:lang w:val="en-GB" w:eastAsia="zh-CN"/>
              </w:rPr>
              <w:t>χυδρομείο</w:t>
            </w:r>
            <w:proofErr w:type="spellEnd"/>
            <w:r w:rsidRPr="00E910F3">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bl>
    <w:p w:rsidR="00E910F3" w:rsidRPr="00E910F3" w:rsidRDefault="00E910F3" w:rsidP="00E910F3">
      <w:pPr>
        <w:keepNext/>
        <w:suppressAutoHyphens/>
        <w:spacing w:before="120" w:after="360"/>
        <w:ind w:left="850"/>
        <w:jc w:val="center"/>
        <w:rPr>
          <w:rFonts w:ascii="Calibri" w:eastAsia="Times New Roman" w:hAnsi="Calibri" w:cs="Calibri"/>
          <w:b/>
          <w:smallCaps/>
          <w:kern w:val="2"/>
          <w:sz w:val="28"/>
          <w:lang w:eastAsia="zh-CN"/>
        </w:rPr>
      </w:pPr>
    </w:p>
    <w:p w:rsidR="00E910F3" w:rsidRPr="00E910F3" w:rsidRDefault="00E910F3" w:rsidP="00E910F3">
      <w:pPr>
        <w:pageBreakBefore/>
        <w:suppressAutoHyphens/>
        <w:spacing w:after="120" w:line="240" w:lineRule="auto"/>
        <w:ind w:left="850"/>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E910F3">
        <w:rPr>
          <w:rFonts w:ascii="Calibri" w:eastAsia="Times New Roman" w:hAnsi="Calibri" w:cs="Calibri"/>
          <w:b/>
          <w:bCs/>
          <w:szCs w:val="24"/>
          <w:vertAlign w:val="superscript"/>
          <w:lang w:val="en-GB" w:eastAsia="zh-CN"/>
        </w:rPr>
        <w:endnoteReference w:id="7"/>
      </w:r>
      <w:r w:rsidRPr="00E910F3">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Στήριξη</w:t>
            </w:r>
            <w:proofErr w:type="spellEnd"/>
            <w:r w:rsidRPr="00E910F3">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910F3">
              <w:rPr>
                <w:rFonts w:ascii="Calibri" w:eastAsia="Times New Roman" w:hAnsi="Calibri" w:cs="Calibri"/>
                <w:szCs w:val="24"/>
                <w:lang w:val="en-GB" w:eastAsia="zh-CN"/>
              </w:rPr>
              <w:t>IV</w:t>
            </w:r>
            <w:r w:rsidRPr="00E910F3">
              <w:rPr>
                <w:rFonts w:ascii="Calibri" w:eastAsia="Times New Roman" w:hAnsi="Calibri" w:cs="Calibri"/>
                <w:szCs w:val="24"/>
                <w:lang w:eastAsia="zh-CN"/>
              </w:rPr>
              <w:t xml:space="preserve"> και στα (τυχόν) κριτήρια και κανόνες που καθορίζονται στο μέρος </w:t>
            </w:r>
            <w:r w:rsidRPr="00E910F3">
              <w:rPr>
                <w:rFonts w:ascii="Calibri" w:eastAsia="Times New Roman" w:hAnsi="Calibri" w:cs="Calibri"/>
                <w:szCs w:val="24"/>
                <w:lang w:val="en-GB" w:eastAsia="zh-CN"/>
              </w:rPr>
              <w:t>V</w:t>
            </w:r>
            <w:r w:rsidRPr="00E910F3">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[]Ναι []</w:t>
            </w:r>
            <w:proofErr w:type="spellStart"/>
            <w:r w:rsidRPr="00E910F3">
              <w:rPr>
                <w:rFonts w:ascii="Calibri" w:eastAsia="Times New Roman" w:hAnsi="Calibri" w:cs="Calibri"/>
                <w:szCs w:val="24"/>
                <w:lang w:val="en-GB" w:eastAsia="zh-CN"/>
              </w:rPr>
              <w:t>Όχι</w:t>
            </w:r>
            <w:proofErr w:type="spellEnd"/>
          </w:p>
        </w:tc>
      </w:tr>
    </w:tbl>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b/>
          <w:i/>
          <w:szCs w:val="24"/>
          <w:lang w:eastAsia="zh-CN"/>
        </w:rPr>
        <w:t>Εάν ναι</w:t>
      </w:r>
      <w:r w:rsidRPr="00E910F3">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E910F3">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E910F3">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910F3">
        <w:rPr>
          <w:rFonts w:ascii="Calibri" w:eastAsia="Times New Roman" w:hAnsi="Calibri" w:cs="Calibri"/>
          <w:i/>
          <w:szCs w:val="24"/>
          <w:lang w:val="en-GB" w:eastAsia="zh-CN"/>
        </w:rPr>
        <w:t>IV</w:t>
      </w:r>
      <w:r w:rsidRPr="00E910F3">
        <w:rPr>
          <w:rFonts w:ascii="Calibri" w:eastAsia="Times New Roman" w:hAnsi="Calibri" w:cs="Calibri"/>
          <w:i/>
          <w:szCs w:val="24"/>
          <w:lang w:eastAsia="zh-CN"/>
        </w:rPr>
        <w:t xml:space="preserve"> και </w:t>
      </w:r>
      <w:r w:rsidRPr="00E910F3">
        <w:rPr>
          <w:rFonts w:ascii="Calibri" w:eastAsia="Times New Roman" w:hAnsi="Calibri" w:cs="Calibri"/>
          <w:i/>
          <w:szCs w:val="24"/>
          <w:lang w:val="en-GB" w:eastAsia="zh-CN"/>
        </w:rPr>
        <w:t>V</w:t>
      </w:r>
      <w:r w:rsidRPr="00E910F3">
        <w:rPr>
          <w:rFonts w:ascii="Calibri" w:eastAsia="Times New Roman" w:hAnsi="Calibri" w:cs="Calibri"/>
          <w:i/>
          <w:szCs w:val="24"/>
          <w:lang w:eastAsia="zh-CN"/>
        </w:rPr>
        <w:t xml:space="preserve"> για κάθε ένα από τους οικονομικούς φορείς.</w:t>
      </w:r>
    </w:p>
    <w:p w:rsidR="00E910F3" w:rsidRPr="00E910F3" w:rsidRDefault="00E910F3" w:rsidP="00E910F3">
      <w:pPr>
        <w:suppressAutoHyphens/>
        <w:spacing w:after="120" w:line="240" w:lineRule="auto"/>
        <w:jc w:val="center"/>
        <w:rPr>
          <w:rFonts w:ascii="Calibri" w:eastAsia="Times New Roman" w:hAnsi="Calibri" w:cs="Calibri"/>
          <w:szCs w:val="24"/>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bCs/>
          <w:szCs w:val="24"/>
          <w:lang w:eastAsia="zh-CN"/>
        </w:rPr>
      </w:pPr>
      <w:r w:rsidRPr="00E910F3">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E910F3">
        <w:rPr>
          <w:rFonts w:ascii="Calibri" w:eastAsia="Times New Roman" w:hAnsi="Calibri" w:cs="Calibri"/>
          <w:b/>
          <w:bCs/>
          <w:szCs w:val="24"/>
          <w:u w:val="single"/>
          <w:lang w:eastAsia="zh-CN"/>
        </w:rPr>
        <w:t>δεν στηρίζεται</w:t>
      </w:r>
      <w:r w:rsidRPr="00E910F3">
        <w:rPr>
          <w:rFonts w:ascii="Calibri" w:eastAsia="Times New Roman" w:hAnsi="Calibri" w:cs="Calibri"/>
          <w:b/>
          <w:bCs/>
          <w:szCs w:val="24"/>
          <w:lang w:eastAsia="zh-CN"/>
        </w:rPr>
        <w:t xml:space="preserve"> ο οικονομικός φορέας</w:t>
      </w:r>
      <w:r w:rsidRPr="00E910F3">
        <w:rPr>
          <w:rFonts w:ascii="Calibri" w:eastAsia="Times New Roman" w:hAnsi="Calibri" w:cs="Calibri"/>
          <w:szCs w:val="24"/>
          <w:lang w:eastAsia="zh-CN"/>
        </w:rPr>
        <w:t xml:space="preserve"> </w:t>
      </w:r>
    </w:p>
    <w:p w:rsidR="00E910F3" w:rsidRPr="00E910F3" w:rsidRDefault="00E910F3" w:rsidP="00E910F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r w:rsidRPr="00E910F3">
              <w:rPr>
                <w:rFonts w:ascii="Calibri" w:eastAsia="Times New Roman" w:hAnsi="Calibri" w:cs="Calibri"/>
                <w:b/>
                <w:i/>
                <w:szCs w:val="24"/>
                <w:lang w:val="en-GB" w:eastAsia="zh-CN"/>
              </w:rPr>
              <w:t>Υπ</w:t>
            </w:r>
            <w:proofErr w:type="spellStart"/>
            <w:r w:rsidRPr="00E910F3">
              <w:rPr>
                <w:rFonts w:ascii="Calibri" w:eastAsia="Times New Roman" w:hAnsi="Calibri" w:cs="Calibri"/>
                <w:b/>
                <w:i/>
                <w:szCs w:val="24"/>
                <w:lang w:val="en-GB" w:eastAsia="zh-CN"/>
              </w:rPr>
              <w:t>εργολ</w:t>
            </w:r>
            <w:proofErr w:type="spellEnd"/>
            <w:r w:rsidRPr="00E910F3">
              <w:rPr>
                <w:rFonts w:ascii="Calibri" w:eastAsia="Times New Roman" w:hAnsi="Calibri" w:cs="Calibri"/>
                <w:b/>
                <w:i/>
                <w:szCs w:val="24"/>
                <w:lang w:val="en-GB" w:eastAsia="zh-CN"/>
              </w:rPr>
              <w:t>αβική α</w:t>
            </w:r>
            <w:proofErr w:type="spellStart"/>
            <w:r w:rsidRPr="00E910F3">
              <w:rPr>
                <w:rFonts w:ascii="Calibri" w:eastAsia="Times New Roman" w:hAnsi="Calibri" w:cs="Calibri"/>
                <w:b/>
                <w:i/>
                <w:szCs w:val="24"/>
                <w:lang w:val="en-GB" w:eastAsia="zh-CN"/>
              </w:rPr>
              <w:t>νάθεση</w:t>
            </w:r>
            <w:proofErr w:type="spellEnd"/>
            <w:r w:rsidRPr="00E910F3">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[]Ναι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Εάν </w:t>
            </w:r>
            <w:r w:rsidRPr="00E910F3">
              <w:rPr>
                <w:rFonts w:ascii="Calibri" w:eastAsia="Times New Roman" w:hAnsi="Calibri" w:cs="Calibri"/>
                <w:b/>
                <w:szCs w:val="24"/>
                <w:lang w:eastAsia="zh-CN"/>
              </w:rPr>
              <w:t xml:space="preserve">ναι </w:t>
            </w:r>
            <w:r w:rsidRPr="00E910F3">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bl>
    <w:p w:rsidR="00E910F3" w:rsidRPr="00E910F3" w:rsidRDefault="00E910F3" w:rsidP="00E910F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E910F3">
        <w:rPr>
          <w:rFonts w:ascii="Calibri" w:eastAsia="Times New Roman" w:hAnsi="Calibri" w:cs="Calibri"/>
          <w:b/>
          <w:i/>
          <w:kern w:val="2"/>
          <w:lang w:eastAsia="zh-CN"/>
        </w:rPr>
        <w:t>Εάν</w:t>
      </w:r>
      <w:r w:rsidRPr="00E910F3">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910F3">
        <w:rPr>
          <w:rFonts w:ascii="Calibri" w:eastAsia="Times New Roman" w:hAnsi="Calibri" w:cs="Calibri"/>
          <w:i/>
          <w:kern w:val="2"/>
          <w:lang w:eastAsia="zh-CN"/>
        </w:rPr>
        <w:t xml:space="preserve">επιπλέον των πληροφοριών </w:t>
      </w:r>
      <w:r w:rsidRPr="00E910F3">
        <w:rPr>
          <w:rFonts w:ascii="Calibri" w:eastAsia="Times New Roman" w:hAnsi="Calibri" w:cs="Calibri"/>
          <w:b/>
          <w:i/>
          <w:kern w:val="2"/>
          <w:lang w:eastAsia="zh-CN"/>
        </w:rPr>
        <w:t xml:space="preserve">που προβλέπονται στην παρούσα ενότητα, </w:t>
      </w:r>
      <w:r w:rsidRPr="00E910F3">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10F3" w:rsidRPr="00E910F3" w:rsidRDefault="00E910F3" w:rsidP="00E910F3">
      <w:pPr>
        <w:pageBreakBefore/>
        <w:suppressAutoHyphens/>
        <w:spacing w:after="120" w:line="240" w:lineRule="auto"/>
        <w:jc w:val="center"/>
        <w:rPr>
          <w:rFonts w:ascii="Calibri" w:eastAsia="Times New Roman" w:hAnsi="Calibri" w:cs="Calibri"/>
          <w:b/>
          <w:bCs/>
          <w:color w:val="000000"/>
          <w:szCs w:val="24"/>
          <w:lang w:eastAsia="zh-CN"/>
        </w:rPr>
      </w:pPr>
      <w:r w:rsidRPr="00E910F3">
        <w:rPr>
          <w:rFonts w:ascii="Calibri" w:eastAsia="Times New Roman" w:hAnsi="Calibri" w:cs="Calibri"/>
          <w:b/>
          <w:bCs/>
          <w:szCs w:val="24"/>
          <w:u w:val="single"/>
          <w:lang w:eastAsia="zh-CN"/>
        </w:rPr>
        <w:lastRenderedPageBreak/>
        <w:t xml:space="preserve">Μέρος </w:t>
      </w:r>
      <w:r w:rsidRPr="00E910F3">
        <w:rPr>
          <w:rFonts w:ascii="Calibri" w:eastAsia="Times New Roman" w:hAnsi="Calibri" w:cs="Calibri"/>
          <w:b/>
          <w:bCs/>
          <w:szCs w:val="24"/>
          <w:u w:val="single"/>
          <w:lang w:val="en-GB" w:eastAsia="zh-CN"/>
        </w:rPr>
        <w:t>III</w:t>
      </w:r>
      <w:r w:rsidRPr="00E910F3">
        <w:rPr>
          <w:rFonts w:ascii="Calibri" w:eastAsia="Times New Roman" w:hAnsi="Calibri" w:cs="Calibri"/>
          <w:b/>
          <w:bCs/>
          <w:szCs w:val="24"/>
          <w:u w:val="single"/>
          <w:lang w:eastAsia="zh-CN"/>
        </w:rPr>
        <w:t>: Λόγοι αποκλεισμού</w:t>
      </w:r>
    </w:p>
    <w:p w:rsidR="00E910F3" w:rsidRPr="00E910F3" w:rsidRDefault="00E910F3" w:rsidP="00E910F3">
      <w:pPr>
        <w:suppressAutoHyphens/>
        <w:spacing w:after="120" w:line="240" w:lineRule="auto"/>
        <w:jc w:val="center"/>
        <w:rPr>
          <w:rFonts w:ascii="Calibri" w:eastAsia="Times New Roman" w:hAnsi="Calibri" w:cs="Calibri"/>
          <w:szCs w:val="24"/>
          <w:lang w:eastAsia="zh-CN"/>
        </w:rPr>
      </w:pPr>
      <w:r w:rsidRPr="00E910F3">
        <w:rPr>
          <w:rFonts w:ascii="Calibri" w:eastAsia="Times New Roman" w:hAnsi="Calibri" w:cs="Calibri"/>
          <w:b/>
          <w:bCs/>
          <w:color w:val="000000"/>
          <w:szCs w:val="24"/>
          <w:lang w:eastAsia="zh-CN"/>
        </w:rPr>
        <w:t>Α: Λόγοι αποκλεισμού που σχετίζονται με ποινικές καταδίκες</w:t>
      </w:r>
      <w:r w:rsidRPr="00E910F3">
        <w:rPr>
          <w:rFonts w:ascii="Calibri" w:eastAsia="Times New Roman" w:hAnsi="Calibri" w:cs="Calibri"/>
          <w:color w:val="000000"/>
          <w:szCs w:val="24"/>
          <w:vertAlign w:val="superscript"/>
          <w:lang w:val="en-GB" w:eastAsia="zh-CN"/>
        </w:rPr>
        <w:endnoteReference w:id="8"/>
      </w:r>
    </w:p>
    <w:p w:rsidR="00E910F3" w:rsidRPr="00E910F3" w:rsidRDefault="00E910F3" w:rsidP="00E910F3">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E910F3">
        <w:rPr>
          <w:rFonts w:ascii="Calibri" w:eastAsia="Times New Roman" w:hAnsi="Calibri" w:cs="Calibri"/>
          <w:szCs w:val="24"/>
          <w:lang w:eastAsia="zh-CN"/>
        </w:rPr>
        <w:t>Στο άρθρο 73 παρ. 1 ορίζονται οι ακόλουθοι λόγοι αποκλεισμού:</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E910F3">
        <w:rPr>
          <w:rFonts w:ascii="Calibri" w:eastAsia="Times New Roman" w:hAnsi="Calibri" w:cs="Calibri"/>
          <w:color w:val="000000"/>
          <w:szCs w:val="24"/>
          <w:lang w:val="en-GB" w:eastAsia="zh-CN"/>
        </w:rPr>
        <w:t>συμμετοχή</w:t>
      </w:r>
      <w:proofErr w:type="spellEnd"/>
      <w:r w:rsidRPr="00E910F3">
        <w:rPr>
          <w:rFonts w:ascii="Calibri" w:eastAsia="Times New Roman" w:hAnsi="Calibri" w:cs="Calibri"/>
          <w:color w:val="000000"/>
          <w:szCs w:val="24"/>
          <w:lang w:val="en-GB" w:eastAsia="zh-CN"/>
        </w:rPr>
        <w:t xml:space="preserve"> </w:t>
      </w:r>
      <w:proofErr w:type="spellStart"/>
      <w:r w:rsidRPr="00E910F3">
        <w:rPr>
          <w:rFonts w:ascii="Calibri" w:eastAsia="Times New Roman" w:hAnsi="Calibri" w:cs="Calibri"/>
          <w:color w:val="000000"/>
          <w:szCs w:val="24"/>
          <w:lang w:val="en-GB" w:eastAsia="zh-CN"/>
        </w:rPr>
        <w:t>σε</w:t>
      </w:r>
      <w:proofErr w:type="spellEnd"/>
      <w:r w:rsidRPr="00E910F3">
        <w:rPr>
          <w:rFonts w:ascii="Calibri" w:eastAsia="Times New Roman" w:hAnsi="Calibri" w:cs="Calibri"/>
          <w:color w:val="000000"/>
          <w:szCs w:val="24"/>
          <w:lang w:val="en-GB" w:eastAsia="zh-CN"/>
        </w:rPr>
        <w:t xml:space="preserve"> </w:t>
      </w:r>
      <w:proofErr w:type="spellStart"/>
      <w:r w:rsidRPr="00E910F3">
        <w:rPr>
          <w:rFonts w:ascii="Calibri" w:eastAsia="Times New Roman" w:hAnsi="Calibri" w:cs="Calibri"/>
          <w:b/>
          <w:color w:val="000000"/>
          <w:szCs w:val="24"/>
          <w:lang w:val="en-GB" w:eastAsia="zh-CN"/>
        </w:rPr>
        <w:t>εγκλημ</w:t>
      </w:r>
      <w:proofErr w:type="spellEnd"/>
      <w:r w:rsidRPr="00E910F3">
        <w:rPr>
          <w:rFonts w:ascii="Calibri" w:eastAsia="Times New Roman" w:hAnsi="Calibri" w:cs="Calibri"/>
          <w:b/>
          <w:color w:val="000000"/>
          <w:szCs w:val="24"/>
          <w:lang w:val="en-GB" w:eastAsia="zh-CN"/>
        </w:rPr>
        <w:t xml:space="preserve">ατική </w:t>
      </w:r>
      <w:proofErr w:type="spellStart"/>
      <w:r w:rsidRPr="00E910F3">
        <w:rPr>
          <w:rFonts w:ascii="Calibri" w:eastAsia="Times New Roman" w:hAnsi="Calibri" w:cs="Calibri"/>
          <w:b/>
          <w:color w:val="000000"/>
          <w:szCs w:val="24"/>
          <w:lang w:val="en-GB" w:eastAsia="zh-CN"/>
        </w:rPr>
        <w:t>οργάνωση</w:t>
      </w:r>
      <w:proofErr w:type="spellEnd"/>
      <w:r w:rsidRPr="00E910F3">
        <w:rPr>
          <w:rFonts w:ascii="Calibri" w:eastAsia="Times New Roman" w:hAnsi="Calibri" w:cs="Times New Roman"/>
          <w:color w:val="000000"/>
          <w:szCs w:val="24"/>
          <w:vertAlign w:val="superscript"/>
          <w:lang w:val="en-GB" w:eastAsia="zh-CN"/>
        </w:rPr>
        <w:endnoteReference w:id="9"/>
      </w:r>
      <w:r w:rsidRPr="00E910F3">
        <w:rPr>
          <w:rFonts w:ascii="Calibri" w:eastAsia="Times New Roman" w:hAnsi="Calibri" w:cs="Calibri"/>
          <w:color w:val="000000"/>
          <w:szCs w:val="24"/>
          <w:lang w:val="en-GB" w:eastAsia="zh-CN"/>
        </w:rPr>
        <w:t>·</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E910F3">
        <w:rPr>
          <w:rFonts w:ascii="Calibri" w:eastAsia="Times New Roman" w:hAnsi="Calibri" w:cs="Calibri"/>
          <w:b/>
          <w:color w:val="000000"/>
          <w:szCs w:val="24"/>
          <w:lang w:val="en-GB" w:eastAsia="zh-CN"/>
        </w:rPr>
        <w:t>δωροδοκί</w:t>
      </w:r>
      <w:proofErr w:type="spellEnd"/>
      <w:r w:rsidRPr="00E910F3">
        <w:rPr>
          <w:rFonts w:ascii="Calibri" w:eastAsia="Times New Roman" w:hAnsi="Calibri" w:cs="Calibri"/>
          <w:b/>
          <w:color w:val="000000"/>
          <w:szCs w:val="24"/>
          <w:lang w:val="en-GB" w:eastAsia="zh-CN"/>
        </w:rPr>
        <w:t>α</w:t>
      </w:r>
      <w:r w:rsidRPr="00E910F3">
        <w:rPr>
          <w:rFonts w:ascii="Calibri" w:eastAsia="Times New Roman" w:hAnsi="Calibri" w:cs="Calibri"/>
          <w:color w:val="000000"/>
          <w:szCs w:val="24"/>
          <w:vertAlign w:val="superscript"/>
          <w:lang w:val="en-GB" w:eastAsia="zh-CN"/>
        </w:rPr>
        <w:endnoteReference w:id="10"/>
      </w:r>
      <w:r w:rsidRPr="00E910F3">
        <w:rPr>
          <w:rFonts w:ascii="Calibri" w:eastAsia="Times New Roman" w:hAnsi="Calibri" w:cs="Calibri"/>
          <w:color w:val="000000"/>
          <w:szCs w:val="24"/>
          <w:vertAlign w:val="superscript"/>
          <w:lang w:val="en-GB" w:eastAsia="zh-CN"/>
        </w:rPr>
        <w:t>,</w:t>
      </w:r>
      <w:r w:rsidRPr="00E910F3">
        <w:rPr>
          <w:rFonts w:ascii="Calibri" w:eastAsia="Times New Roman" w:hAnsi="Calibri" w:cs="Times New Roman"/>
          <w:color w:val="000000"/>
          <w:szCs w:val="24"/>
          <w:vertAlign w:val="superscript"/>
          <w:lang w:val="en-GB" w:eastAsia="zh-CN"/>
        </w:rPr>
        <w:endnoteReference w:id="11"/>
      </w:r>
      <w:r w:rsidRPr="00E910F3">
        <w:rPr>
          <w:rFonts w:ascii="Calibri" w:eastAsia="Times New Roman" w:hAnsi="Calibri" w:cs="Calibri"/>
          <w:color w:val="000000"/>
          <w:szCs w:val="24"/>
          <w:lang w:val="en-GB" w:eastAsia="zh-CN"/>
        </w:rPr>
        <w:t>·</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E910F3">
        <w:rPr>
          <w:rFonts w:ascii="Calibri" w:eastAsia="Times New Roman" w:hAnsi="Calibri" w:cs="Calibri"/>
          <w:b/>
          <w:color w:val="000000"/>
          <w:szCs w:val="24"/>
          <w:lang w:val="en-GB" w:eastAsia="zh-CN"/>
        </w:rPr>
        <w:t>απ</w:t>
      </w:r>
      <w:proofErr w:type="spellStart"/>
      <w:r w:rsidRPr="00E910F3">
        <w:rPr>
          <w:rFonts w:ascii="Calibri" w:eastAsia="Times New Roman" w:hAnsi="Calibri" w:cs="Calibri"/>
          <w:b/>
          <w:color w:val="000000"/>
          <w:szCs w:val="24"/>
          <w:lang w:val="en-GB" w:eastAsia="zh-CN"/>
        </w:rPr>
        <w:t>άτη</w:t>
      </w:r>
      <w:proofErr w:type="spellEnd"/>
      <w:r w:rsidRPr="00E910F3">
        <w:rPr>
          <w:rFonts w:ascii="Calibri" w:eastAsia="Times New Roman" w:hAnsi="Calibri" w:cs="Times New Roman"/>
          <w:color w:val="000000"/>
          <w:szCs w:val="24"/>
          <w:vertAlign w:val="superscript"/>
          <w:lang w:val="en-GB" w:eastAsia="zh-CN"/>
        </w:rPr>
        <w:endnoteReference w:id="12"/>
      </w:r>
      <w:r w:rsidRPr="00E910F3">
        <w:rPr>
          <w:rFonts w:ascii="Calibri" w:eastAsia="Times New Roman" w:hAnsi="Calibri" w:cs="Calibri"/>
          <w:color w:val="000000"/>
          <w:szCs w:val="24"/>
          <w:lang w:val="en-GB" w:eastAsia="zh-CN"/>
        </w:rPr>
        <w:t>·</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E910F3">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E910F3">
        <w:rPr>
          <w:rFonts w:ascii="Calibri" w:eastAsia="Times New Roman" w:hAnsi="Calibri" w:cs="Times New Roman"/>
          <w:color w:val="000000"/>
          <w:szCs w:val="24"/>
          <w:vertAlign w:val="superscript"/>
          <w:lang w:val="en-GB" w:eastAsia="zh-CN"/>
        </w:rPr>
        <w:endnoteReference w:id="13"/>
      </w:r>
      <w:r w:rsidRPr="00E910F3">
        <w:rPr>
          <w:rFonts w:ascii="Calibri" w:eastAsia="Times New Roman" w:hAnsi="Calibri" w:cs="Times New Roman"/>
          <w:color w:val="000000"/>
          <w:szCs w:val="24"/>
          <w:vertAlign w:val="superscript"/>
          <w:lang w:eastAsia="zh-CN"/>
        </w:rPr>
        <w:t>·</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E910F3">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E910F3">
        <w:rPr>
          <w:rFonts w:ascii="Calibri" w:eastAsia="Times New Roman" w:hAnsi="Calibri" w:cs="Times New Roman"/>
          <w:color w:val="000000"/>
          <w:szCs w:val="24"/>
          <w:vertAlign w:val="superscript"/>
          <w:lang w:val="en-GB" w:eastAsia="zh-CN"/>
        </w:rPr>
        <w:endnoteReference w:id="14"/>
      </w:r>
      <w:r w:rsidRPr="00E910F3">
        <w:rPr>
          <w:rFonts w:ascii="Calibri" w:eastAsia="Times New Roman" w:hAnsi="Calibri" w:cs="Calibri"/>
          <w:color w:val="000000"/>
          <w:szCs w:val="24"/>
          <w:lang w:eastAsia="zh-CN"/>
        </w:rPr>
        <w:t>·</w:t>
      </w:r>
    </w:p>
    <w:p w:rsidR="00E910F3" w:rsidRPr="00E910F3" w:rsidRDefault="00E910F3" w:rsidP="00E910F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E910F3">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E910F3">
        <w:rPr>
          <w:rFonts w:ascii="Calibri" w:eastAsia="Times New Roman" w:hAnsi="Calibri" w:cs="Times New Roman"/>
          <w:color w:val="000000"/>
          <w:szCs w:val="24"/>
          <w:vertAlign w:val="superscript"/>
          <w:lang w:val="en-GB" w:eastAsia="zh-CN"/>
        </w:rPr>
        <w:endnoteReference w:id="15"/>
      </w:r>
      <w:r w:rsidRPr="00E910F3">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bCs/>
                <w:i/>
                <w:iCs/>
                <w:szCs w:val="24"/>
                <w:lang w:eastAsia="zh-CN"/>
              </w:rPr>
            </w:pPr>
            <w:r w:rsidRPr="00E910F3">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bCs/>
                <w:i/>
                <w:iCs/>
                <w:szCs w:val="24"/>
                <w:lang w:val="en-GB" w:eastAsia="zh-CN"/>
              </w:rPr>
              <w:t>Απ</w:t>
            </w:r>
            <w:proofErr w:type="spellStart"/>
            <w:r w:rsidRPr="00E910F3">
              <w:rPr>
                <w:rFonts w:ascii="Calibri" w:eastAsia="Times New Roman" w:hAnsi="Calibri" w:cs="Calibri"/>
                <w:b/>
                <w:bCs/>
                <w:i/>
                <w:iCs/>
                <w:szCs w:val="24"/>
                <w:lang w:val="en-GB" w:eastAsia="zh-CN"/>
              </w:rPr>
              <w:t>άντηση</w:t>
            </w:r>
            <w:proofErr w:type="spellEnd"/>
            <w:r w:rsidRPr="00E910F3">
              <w:rPr>
                <w:rFonts w:ascii="Calibri" w:eastAsia="Times New Roman" w:hAnsi="Calibri" w:cs="Calibri"/>
                <w:b/>
                <w:bCs/>
                <w:i/>
                <w:iCs/>
                <w:szCs w:val="24"/>
                <w:lang w:val="en-GB" w:eastAsia="zh-CN"/>
              </w:rPr>
              <w:t>:</w:t>
            </w:r>
          </w:p>
        </w:tc>
      </w:tr>
      <w:tr w:rsidR="00E910F3" w:rsidRPr="00E910F3" w:rsidTr="00C02E10">
        <w:trPr>
          <w:jc w:val="center"/>
        </w:trPr>
        <w:tc>
          <w:tcPr>
            <w:tcW w:w="4479" w:type="dxa"/>
            <w:tcBorders>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Υπάρχει τελεσίδικη καταδικαστική </w:t>
            </w:r>
            <w:r w:rsidRPr="00E910F3">
              <w:rPr>
                <w:rFonts w:ascii="Calibri" w:eastAsia="Times New Roman" w:hAnsi="Calibri" w:cs="Calibri"/>
                <w:b/>
                <w:szCs w:val="24"/>
                <w:lang w:eastAsia="zh-CN"/>
              </w:rPr>
              <w:t>απόφαση εις βάρος του οικονομικού φορέα</w:t>
            </w:r>
            <w:r w:rsidRPr="00E910F3">
              <w:rPr>
                <w:rFonts w:ascii="Calibri" w:eastAsia="Times New Roman" w:hAnsi="Calibri" w:cs="Calibri"/>
                <w:szCs w:val="24"/>
                <w:lang w:eastAsia="zh-CN"/>
              </w:rPr>
              <w:t xml:space="preserve"> ή </w:t>
            </w:r>
            <w:r w:rsidRPr="00E910F3">
              <w:rPr>
                <w:rFonts w:ascii="Calibri" w:eastAsia="Times New Roman" w:hAnsi="Calibri" w:cs="Calibri"/>
                <w:b/>
                <w:szCs w:val="24"/>
                <w:lang w:eastAsia="zh-CN"/>
              </w:rPr>
              <w:t>οποιουδήποτε</w:t>
            </w:r>
            <w:r w:rsidRPr="00E910F3">
              <w:rPr>
                <w:rFonts w:ascii="Calibri" w:eastAsia="Times New Roman" w:hAnsi="Calibri" w:cs="Calibri"/>
                <w:szCs w:val="24"/>
                <w:lang w:eastAsia="zh-CN"/>
              </w:rPr>
              <w:t xml:space="preserve"> προσώπου</w:t>
            </w:r>
            <w:r w:rsidRPr="00E910F3">
              <w:rPr>
                <w:rFonts w:ascii="Calibri" w:eastAsia="Times New Roman" w:hAnsi="Calibri" w:cs="Calibri"/>
                <w:szCs w:val="24"/>
                <w:vertAlign w:val="superscript"/>
                <w:lang w:val="en-GB" w:eastAsia="zh-CN"/>
              </w:rPr>
              <w:endnoteReference w:id="16"/>
            </w:r>
            <w:r w:rsidRPr="00E910F3">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r w:rsidRPr="00E910F3">
              <w:rPr>
                <w:rFonts w:ascii="Calibri" w:eastAsia="Times New Roman" w:hAnsi="Calibri" w:cs="Times New Roman"/>
                <w:szCs w:val="24"/>
                <w:vertAlign w:val="superscript"/>
                <w:lang w:val="en-GB" w:eastAsia="zh-CN"/>
              </w:rPr>
              <w:endnoteReference w:id="17"/>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αναφέρετε</w:t>
            </w:r>
            <w:r w:rsidRPr="00E910F3">
              <w:rPr>
                <w:rFonts w:ascii="Calibri" w:eastAsia="Times New Roman" w:hAnsi="Calibri" w:cs="Times New Roman"/>
                <w:szCs w:val="24"/>
                <w:vertAlign w:val="superscript"/>
                <w:lang w:val="en-GB" w:eastAsia="zh-CN"/>
              </w:rPr>
              <w:endnoteReference w:id="18"/>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β) Προσδιορίστε ποιος έχει καταδικαστεί [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 xml:space="preserve">γ) </w:t>
            </w:r>
            <w:r w:rsidRPr="00E910F3">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xml:space="preserve">α) Ημερομηνία:[   ], </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xml:space="preserve">σημείο-(-α): [   ], </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λόγος(-οι):[   ]</w:t>
            </w: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β) [……]</w:t>
            </w:r>
          </w:p>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szCs w:val="24"/>
                <w:lang w:eastAsia="zh-CN"/>
              </w:rPr>
              <w:t>γ) Διάρκεια της περιόδου αποκλεισμού [……] και σχετικό(-ά) σημείο(-α) [   ]</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r w:rsidRPr="00E910F3">
              <w:rPr>
                <w:rFonts w:ascii="Calibri" w:eastAsia="Times New Roman" w:hAnsi="Calibri" w:cs="Times New Roman"/>
                <w:szCs w:val="24"/>
                <w:vertAlign w:val="superscript"/>
                <w:lang w:val="en-GB" w:eastAsia="zh-CN"/>
              </w:rPr>
              <w:endnoteReference w:id="19"/>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E910F3">
              <w:rPr>
                <w:rFonts w:ascii="Calibri" w:eastAsia="Times New Roman" w:hAnsi="Calibri" w:cs="Calibri"/>
                <w:szCs w:val="24"/>
                <w:lang w:eastAsia="zh-CN"/>
              </w:rPr>
              <w:lastRenderedPageBreak/>
              <w:t>ύπαρξη σχετικού λόγου αποκλεισμού («</w:t>
            </w:r>
            <w:r w:rsidRPr="00E910F3">
              <w:rPr>
                <w:rFonts w:ascii="Times New Roman" w:eastAsia="Calibri" w:hAnsi="Times New Roman" w:cs="Calibri"/>
                <w:sz w:val="24"/>
                <w:szCs w:val="24"/>
                <w:lang w:eastAsia="zh-CN"/>
              </w:rPr>
              <w:t>αυτοκάθαρση»)</w:t>
            </w:r>
            <w:r w:rsidRPr="00E910F3">
              <w:rPr>
                <w:rFonts w:ascii="Times New Roman" w:eastAsia="Calibri" w:hAnsi="Times New Roman" w:cs="Calibri"/>
                <w:sz w:val="24"/>
                <w:szCs w:val="24"/>
                <w:vertAlign w:val="superscript"/>
                <w:lang w:eastAsia="zh-CN"/>
              </w:rPr>
              <w:endnoteReference w:id="20"/>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lastRenderedPageBreak/>
              <w:t xml:space="preserve">[] Ναι [] </w:t>
            </w:r>
            <w:proofErr w:type="spellStart"/>
            <w:r w:rsidRPr="00E910F3">
              <w:rPr>
                <w:rFonts w:ascii="Calibri" w:eastAsia="Times New Roman" w:hAnsi="Calibri" w:cs="Calibri"/>
                <w:szCs w:val="24"/>
                <w:lang w:val="en-GB" w:eastAsia="zh-CN"/>
              </w:rPr>
              <w:t>Όχι</w:t>
            </w:r>
            <w:proofErr w:type="spellEnd"/>
            <w:r w:rsidRPr="00E910F3">
              <w:rPr>
                <w:rFonts w:ascii="Calibri" w:eastAsia="Times New Roman" w:hAnsi="Calibri" w:cs="Calibri"/>
                <w:szCs w:val="24"/>
                <w:lang w:val="en-GB" w:eastAsia="zh-CN"/>
              </w:rPr>
              <w:t xml:space="preserve">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lastRenderedPageBreak/>
              <w:t>Εάν ναι,</w:t>
            </w:r>
            <w:r w:rsidRPr="00E910F3">
              <w:rPr>
                <w:rFonts w:ascii="Calibri" w:eastAsia="Times New Roman" w:hAnsi="Calibri" w:cs="Calibri"/>
                <w:szCs w:val="24"/>
                <w:lang w:eastAsia="zh-CN"/>
              </w:rPr>
              <w:t xml:space="preserve"> περιγράψτε τα μέτρα που λήφθηκαν</w:t>
            </w:r>
            <w:r w:rsidRPr="00E910F3">
              <w:rPr>
                <w:rFonts w:ascii="Calibri" w:eastAsia="Times New Roman" w:hAnsi="Calibri" w:cs="Times New Roman"/>
                <w:szCs w:val="24"/>
                <w:vertAlign w:val="superscript"/>
                <w:lang w:val="en-GB" w:eastAsia="zh-CN"/>
              </w:rPr>
              <w:endnoteReference w:id="21"/>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bl>
    <w:p w:rsidR="00E910F3" w:rsidRPr="00E910F3" w:rsidRDefault="00E910F3" w:rsidP="00E910F3">
      <w:pPr>
        <w:keepNext/>
        <w:suppressAutoHyphens/>
        <w:spacing w:before="120" w:after="360"/>
        <w:ind w:firstLine="397"/>
        <w:jc w:val="center"/>
        <w:rPr>
          <w:rFonts w:ascii="Calibri" w:eastAsia="Times New Roman" w:hAnsi="Calibri" w:cs="Calibri"/>
          <w:b/>
          <w:smallCaps/>
          <w:kern w:val="2"/>
          <w:sz w:val="28"/>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910F3" w:rsidRPr="00E910F3" w:rsidTr="00C02E1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1) Ο οικονομικός φορέας έχει εκπληρώσει όλες </w:t>
            </w:r>
            <w:r w:rsidRPr="00E910F3">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E910F3">
              <w:rPr>
                <w:rFonts w:ascii="Calibri" w:eastAsia="Times New Roman" w:hAnsi="Calibri" w:cs="Calibri"/>
                <w:szCs w:val="24"/>
                <w:vertAlign w:val="superscript"/>
                <w:lang w:val="en-GB" w:eastAsia="zh-CN"/>
              </w:rPr>
              <w:endnoteReference w:id="22"/>
            </w:r>
            <w:r w:rsidRPr="00E910F3">
              <w:rPr>
                <w:rFonts w:ascii="Calibri" w:eastAsia="Times New Roman" w:hAnsi="Calibri" w:cs="Calibri"/>
                <w:b/>
                <w:szCs w:val="24"/>
                <w:lang w:eastAsia="zh-CN"/>
              </w:rPr>
              <w:t>,</w:t>
            </w:r>
            <w:r w:rsidRPr="00E910F3">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r w:rsidRPr="00E910F3">
              <w:rPr>
                <w:rFonts w:ascii="Calibri" w:eastAsia="Times New Roman" w:hAnsi="Calibri" w:cs="Calibri"/>
                <w:szCs w:val="24"/>
                <w:lang w:val="en-GB" w:eastAsia="zh-CN"/>
              </w:rPr>
              <w:t xml:space="preserve"> </w:t>
            </w:r>
          </w:p>
        </w:tc>
      </w:tr>
      <w:tr w:rsidR="00E910F3" w:rsidRPr="00E910F3" w:rsidTr="00C02E1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Εάν όχι αναφέρετε: </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 Χώρα ή κράτος μέλος για το οποίο πρόκειται:</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 Ποιο είναι το σχετικό ποσό;</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roofErr w:type="spellStart"/>
            <w:r w:rsidRPr="00E910F3">
              <w:rPr>
                <w:rFonts w:ascii="Calibri" w:eastAsia="Times New Roman" w:hAnsi="Calibri" w:cs="Calibri"/>
                <w:szCs w:val="24"/>
                <w:lang w:eastAsia="zh-CN"/>
              </w:rPr>
              <w:t>γ)Πως</w:t>
            </w:r>
            <w:proofErr w:type="spellEnd"/>
            <w:r w:rsidRPr="00E910F3">
              <w:rPr>
                <w:rFonts w:ascii="Calibri" w:eastAsia="Times New Roman" w:hAnsi="Calibri" w:cs="Calibri"/>
                <w:szCs w:val="24"/>
                <w:lang w:eastAsia="zh-CN"/>
              </w:rPr>
              <w:t xml:space="preserve"> διαπιστώθηκε η αθέτηση των υποχρεώσεων;</w:t>
            </w:r>
          </w:p>
          <w:p w:rsidR="00E910F3" w:rsidRPr="00E910F3" w:rsidRDefault="00E910F3" w:rsidP="00E910F3">
            <w:pPr>
              <w:suppressAutoHyphens/>
              <w:snapToGrid w:val="0"/>
              <w:spacing w:after="0" w:line="240" w:lineRule="auto"/>
              <w:jc w:val="both"/>
              <w:rPr>
                <w:rFonts w:ascii="Calibri" w:eastAsia="Times New Roman" w:hAnsi="Calibri" w:cs="Calibri"/>
                <w:b/>
                <w:szCs w:val="24"/>
                <w:lang w:eastAsia="zh-CN"/>
              </w:rPr>
            </w:pPr>
            <w:r w:rsidRPr="00E910F3">
              <w:rPr>
                <w:rFonts w:ascii="Calibri" w:eastAsia="Times New Roman" w:hAnsi="Calibri" w:cs="Calibri"/>
                <w:szCs w:val="24"/>
                <w:lang w:eastAsia="zh-CN"/>
              </w:rPr>
              <w:t>1) Μέσω δικαστικής ή διοικητικής απόφασης;</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 xml:space="preserve">- </w:t>
            </w:r>
            <w:r w:rsidRPr="00E910F3">
              <w:rPr>
                <w:rFonts w:ascii="Calibri" w:eastAsia="Times New Roman" w:hAnsi="Calibri" w:cs="Calibri"/>
                <w:szCs w:val="24"/>
                <w:lang w:eastAsia="zh-CN"/>
              </w:rPr>
              <w:t>Η εν λόγω απόφαση είναι τελεσίδικη και δεσμευτική;</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Αναφέρατε την ημερομηνία καταδίκης ή έκδοσης απόφασης</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xml:space="preserve">2) Με άλλα μέσα; </w:t>
            </w:r>
            <w:proofErr w:type="spellStart"/>
            <w:r w:rsidRPr="00E910F3">
              <w:rPr>
                <w:rFonts w:ascii="Calibri" w:eastAsia="Times New Roman" w:hAnsi="Calibri" w:cs="Calibri"/>
                <w:szCs w:val="24"/>
                <w:lang w:eastAsia="zh-CN"/>
              </w:rPr>
              <w:t>Διευκρινήστε</w:t>
            </w:r>
            <w:proofErr w:type="spellEnd"/>
            <w:r w:rsidRPr="00E910F3">
              <w:rPr>
                <w:rFonts w:ascii="Calibri" w:eastAsia="Times New Roman" w:hAnsi="Calibri" w:cs="Calibri"/>
                <w:szCs w:val="24"/>
                <w:lang w:eastAsia="zh-CN"/>
              </w:rPr>
              <w:t>:</w:t>
            </w:r>
          </w:p>
          <w:p w:rsidR="00E910F3" w:rsidRPr="00E910F3" w:rsidRDefault="00E910F3" w:rsidP="00E910F3">
            <w:pPr>
              <w:suppressAutoHyphens/>
              <w:snapToGrid w:val="0"/>
              <w:spacing w:after="0" w:line="240" w:lineRule="auto"/>
              <w:rPr>
                <w:rFonts w:ascii="Calibri" w:eastAsia="Times New Roman" w:hAnsi="Calibri" w:cs="Calibri"/>
                <w:b/>
                <w:bCs/>
                <w:szCs w:val="24"/>
                <w:lang w:eastAsia="zh-CN"/>
              </w:rPr>
            </w:pPr>
            <w:r w:rsidRPr="00E910F3">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10F3">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910F3" w:rsidRPr="00E910F3" w:rsidTr="00C02E10">
              <w:tc>
                <w:tcPr>
                  <w:tcW w:w="2036" w:type="dxa"/>
                  <w:tcBorders>
                    <w:top w:val="single" w:sz="1" w:space="0" w:color="000000"/>
                    <w:left w:val="single" w:sz="1" w:space="0" w:color="000000"/>
                    <w:bottom w:val="single" w:sz="1"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b/>
                      <w:bCs/>
                      <w:szCs w:val="24"/>
                      <w:lang w:val="en-GB" w:eastAsia="zh-CN"/>
                    </w:rPr>
                    <w:t>ΦΟΡΟΙ</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b/>
                      <w:bCs/>
                      <w:szCs w:val="24"/>
                      <w:lang w:val="en-GB" w:eastAsia="zh-CN"/>
                    </w:rPr>
                    <w:t>ΕΙΣΦΟΡΕΣ ΚΟΙΝΩΝΙΚΗΣ ΑΣΦΑΛΙΣΗΣ</w:t>
                  </w:r>
                </w:p>
              </w:tc>
            </w:tr>
            <w:tr w:rsidR="00E910F3" w:rsidRPr="00E910F3" w:rsidTr="00C02E10">
              <w:tc>
                <w:tcPr>
                  <w:tcW w:w="2036" w:type="dxa"/>
                  <w:tcBorders>
                    <w:left w:val="single" w:sz="1" w:space="0" w:color="000000"/>
                    <w:bottom w:val="single" w:sz="1"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γ.1) [] Ναι [] Όχι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Ναι [] Όχι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γ.2)[……]·</w:t>
                  </w:r>
                </w:p>
                <w:p w:rsidR="00E910F3" w:rsidRPr="00E910F3" w:rsidRDefault="00E910F3" w:rsidP="00E910F3">
                  <w:pPr>
                    <w:suppressAutoHyphens/>
                    <w:spacing w:after="0" w:line="240" w:lineRule="auto"/>
                    <w:jc w:val="both"/>
                    <w:rPr>
                      <w:rFonts w:ascii="Calibri" w:eastAsia="Times New Roman" w:hAnsi="Calibri" w:cs="Calibri"/>
                      <w:sz w:val="21"/>
                      <w:szCs w:val="21"/>
                      <w:lang w:eastAsia="zh-CN"/>
                    </w:rPr>
                  </w:pPr>
                  <w:r w:rsidRPr="00E910F3">
                    <w:rPr>
                      <w:rFonts w:ascii="Calibri" w:eastAsia="Times New Roman" w:hAnsi="Calibri" w:cs="Calibri"/>
                      <w:szCs w:val="24"/>
                      <w:lang w:eastAsia="zh-CN"/>
                    </w:rPr>
                    <w:t xml:space="preserve">δ) [] Ναι [] Όχι </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 w:val="21"/>
                      <w:szCs w:val="21"/>
                      <w:lang w:eastAsia="zh-CN"/>
                    </w:rPr>
                    <w:t>Εάν ναι, να αναφερθούν λεπτομερείς πληροφορίες</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γ.1) [] Ναι [] Όχι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Ναι [] Όχι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γ.2)[……]·</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δ) [] Ναι [] Όχι </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Εάν ναι, να αναφερθούν λεπτομερείς πληροφορίες</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bl>
          <w:p w:rsidR="00E910F3" w:rsidRPr="00E910F3" w:rsidRDefault="00E910F3" w:rsidP="00E910F3">
            <w:pPr>
              <w:suppressAutoHyphens/>
              <w:spacing w:after="0" w:line="240" w:lineRule="auto"/>
              <w:rPr>
                <w:rFonts w:ascii="Calibri" w:eastAsia="Times New Roman" w:hAnsi="Calibri" w:cs="Calibri"/>
                <w:szCs w:val="24"/>
                <w:lang w:val="en-GB" w:eastAsia="zh-CN"/>
              </w:rPr>
            </w:pPr>
          </w:p>
        </w:tc>
      </w:tr>
      <w:tr w:rsidR="00E910F3" w:rsidRPr="00E910F3" w:rsidTr="00C02E1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E910F3">
              <w:rPr>
                <w:rFonts w:ascii="Calibri" w:eastAsia="Times New Roman" w:hAnsi="Calibri" w:cs="Times New Roman"/>
                <w:i/>
                <w:szCs w:val="24"/>
                <w:vertAlign w:val="superscript"/>
                <w:lang w:eastAsia="zh-CN"/>
              </w:rPr>
              <w:t xml:space="preserve"> </w:t>
            </w:r>
            <w:r w:rsidRPr="00E910F3">
              <w:rPr>
                <w:rFonts w:ascii="Calibri" w:eastAsia="Times New Roman" w:hAnsi="Calibri" w:cs="Times New Roman"/>
                <w:szCs w:val="24"/>
                <w:vertAlign w:val="superscript"/>
                <w:lang w:val="en-GB" w:eastAsia="zh-CN"/>
              </w:rPr>
              <w:endnoteReference w:id="24"/>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bl>
    <w:p w:rsidR="00E910F3" w:rsidRPr="00E910F3" w:rsidRDefault="00E910F3" w:rsidP="00E910F3">
      <w:pPr>
        <w:keepNext/>
        <w:suppressAutoHyphens/>
        <w:spacing w:before="120" w:after="360"/>
        <w:jc w:val="center"/>
        <w:rPr>
          <w:rFonts w:ascii="Calibri" w:eastAsia="Times New Roman" w:hAnsi="Calibri" w:cs="Calibri"/>
          <w:b/>
          <w:smallCaps/>
          <w:kern w:val="2"/>
          <w:sz w:val="28"/>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Ο οικονομικός φορέας έχει,</w:t>
            </w:r>
            <w:r w:rsidRPr="00E910F3">
              <w:rPr>
                <w:rFonts w:ascii="Calibri" w:eastAsia="Times New Roman" w:hAnsi="Calibri" w:cs="Calibri"/>
                <w:b/>
                <w:szCs w:val="24"/>
                <w:lang w:eastAsia="zh-CN"/>
              </w:rPr>
              <w:t xml:space="preserve"> εν γνώσει του</w:t>
            </w:r>
            <w:r w:rsidRPr="00E910F3">
              <w:rPr>
                <w:rFonts w:ascii="Calibri" w:eastAsia="Times New Roman" w:hAnsi="Calibri" w:cs="Calibri"/>
                <w:szCs w:val="24"/>
                <w:lang w:eastAsia="zh-CN"/>
              </w:rPr>
              <w:t xml:space="preserve">, αθετήσει </w:t>
            </w:r>
            <w:r w:rsidRPr="00E910F3">
              <w:rPr>
                <w:rFonts w:ascii="Calibri" w:eastAsia="Times New Roman" w:hAnsi="Calibri" w:cs="Calibri"/>
                <w:b/>
                <w:szCs w:val="24"/>
                <w:lang w:eastAsia="zh-CN"/>
              </w:rPr>
              <w:t xml:space="preserve">τις υποχρεώσεις του </w:t>
            </w:r>
            <w:r w:rsidRPr="00E910F3">
              <w:rPr>
                <w:rFonts w:ascii="Calibri" w:eastAsia="Times New Roman" w:hAnsi="Calibri" w:cs="Calibri"/>
                <w:szCs w:val="24"/>
                <w:lang w:eastAsia="zh-CN"/>
              </w:rPr>
              <w:t xml:space="preserve">στους τομείς του </w:t>
            </w:r>
            <w:r w:rsidRPr="00E910F3">
              <w:rPr>
                <w:rFonts w:ascii="Calibri" w:eastAsia="Times New Roman" w:hAnsi="Calibri" w:cs="Calibri"/>
                <w:b/>
                <w:szCs w:val="24"/>
                <w:lang w:eastAsia="zh-CN"/>
              </w:rPr>
              <w:t>περιβαλλοντικού, κοινωνικού και εργατικού δικαίου</w:t>
            </w:r>
            <w:r w:rsidRPr="00E910F3">
              <w:rPr>
                <w:rFonts w:ascii="Calibri" w:eastAsia="Times New Roman" w:hAnsi="Calibri" w:cs="Calibri"/>
                <w:szCs w:val="24"/>
                <w:vertAlign w:val="superscript"/>
                <w:lang w:val="en-GB" w:eastAsia="zh-CN"/>
              </w:rPr>
              <w:endnoteReference w:id="25"/>
            </w:r>
            <w:r w:rsidRPr="00E910F3">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tc>
      </w:tr>
      <w:tr w:rsidR="00E910F3" w:rsidRPr="00E910F3" w:rsidTr="00C02E10">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b/>
                <w:szCs w:val="24"/>
                <w:lang w:eastAsia="zh-CN"/>
              </w:rPr>
            </w:pPr>
          </w:p>
          <w:p w:rsidR="00E910F3" w:rsidRPr="00E910F3" w:rsidRDefault="00E910F3" w:rsidP="00E910F3">
            <w:pPr>
              <w:suppressAutoHyphens/>
              <w:spacing w:after="0" w:line="240" w:lineRule="auto"/>
              <w:rPr>
                <w:rFonts w:ascii="Calibri" w:eastAsia="Times New Roman" w:hAnsi="Calibri" w:cs="Calibri"/>
                <w:b/>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E910F3" w:rsidRPr="00E910F3" w:rsidRDefault="00E910F3" w:rsidP="00E910F3">
            <w:pPr>
              <w:suppressAutoHyphens/>
              <w:spacing w:after="0" w:line="240" w:lineRule="auto"/>
              <w:rPr>
                <w:rFonts w:ascii="Calibri" w:eastAsia="Times New Roman" w:hAnsi="Calibri" w:cs="Calibri"/>
                <w:b/>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το έχει πράξει,</w:t>
            </w:r>
            <w:r w:rsidRPr="00E910F3">
              <w:rPr>
                <w:rFonts w:ascii="Calibri" w:eastAsia="Times New Roman" w:hAnsi="Calibri" w:cs="Calibri"/>
                <w:szCs w:val="24"/>
                <w:lang w:eastAsia="zh-CN"/>
              </w:rPr>
              <w:t xml:space="preserve"> περιγράψτε τα μέτρα που λήφθηκαν: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Βρίσκεται ο οικονομικός φορέας σε οποιαδήποτε από τις ακόλουθες καταστάσεις</w:t>
            </w:r>
            <w:r w:rsidRPr="00E910F3">
              <w:rPr>
                <w:rFonts w:ascii="Calibri" w:eastAsia="Times New Roman" w:hAnsi="Calibri" w:cs="Calibri"/>
                <w:szCs w:val="24"/>
                <w:vertAlign w:val="superscript"/>
                <w:lang w:val="en-GB" w:eastAsia="zh-CN"/>
              </w:rPr>
              <w:endnoteReference w:id="26"/>
            </w:r>
            <w:r w:rsidRPr="00E910F3">
              <w:rPr>
                <w:rFonts w:ascii="Calibri" w:eastAsia="Times New Roman" w:hAnsi="Calibri" w:cs="Calibri"/>
                <w:szCs w:val="24"/>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α) πτώχευση, ή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 διαδικασία εξυγίανσης, ή</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γ) ειδική εκκαθάριση, ή</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δ) αναγκαστική διαχείριση από εκκαθαριστή ή από το δικαστήριο, ή</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ε) έχει υπαχθεί σε διαδικασία πτωχευτικού συμβιβασμού, ή </w:t>
            </w:r>
          </w:p>
          <w:p w:rsidR="00E910F3" w:rsidRPr="00E910F3" w:rsidRDefault="00E910F3" w:rsidP="00E910F3">
            <w:pPr>
              <w:suppressAutoHyphens/>
              <w:spacing w:after="0" w:line="240" w:lineRule="auto"/>
              <w:jc w:val="both"/>
              <w:rPr>
                <w:rFonts w:ascii="Calibri" w:eastAsia="Times New Roman" w:hAnsi="Calibri" w:cs="Calibri"/>
                <w:color w:val="000000"/>
                <w:szCs w:val="24"/>
                <w:lang w:eastAsia="zh-CN"/>
              </w:rPr>
            </w:pPr>
            <w:r w:rsidRPr="00E910F3">
              <w:rPr>
                <w:rFonts w:ascii="Calibri" w:eastAsia="Times New Roman" w:hAnsi="Calibri" w:cs="Calibri"/>
                <w:szCs w:val="24"/>
                <w:lang w:eastAsia="zh-CN"/>
              </w:rPr>
              <w:t xml:space="preserve">στ) αναστολή επιχειρηματικών δραστηριοτήτων, ή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Εάν ναι: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Παραθέστε λεπτομερή στοιχεία: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10F3">
              <w:rPr>
                <w:rFonts w:ascii="Calibri" w:eastAsia="Times New Roman" w:hAnsi="Calibri" w:cs="Calibri"/>
                <w:szCs w:val="24"/>
                <w:lang w:eastAsia="zh-CN"/>
              </w:rPr>
              <w:t>συνέχε</w:t>
            </w:r>
            <w:proofErr w:type="spellEnd"/>
            <w:r w:rsidRPr="00E910F3">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E910F3">
              <w:rPr>
                <w:rFonts w:ascii="Calibri" w:eastAsia="Times New Roman" w:hAnsi="Calibri" w:cs="Calibri"/>
                <w:szCs w:val="24"/>
                <w:lang w:eastAsia="zh-CN"/>
              </w:rPr>
              <w:t>αυτές</w:t>
            </w:r>
            <w:proofErr w:type="spellEnd"/>
            <w:r w:rsidRPr="00E910F3">
              <w:rPr>
                <w:rFonts w:ascii="Calibri" w:eastAsia="Times New Roman" w:hAnsi="Calibri" w:cs="Calibri"/>
                <w:szCs w:val="24"/>
                <w:lang w:eastAsia="zh-CN"/>
              </w:rPr>
              <w:t xml:space="preserve"> τις περιστάσεις</w:t>
            </w:r>
            <w:r w:rsidRPr="00E910F3">
              <w:rPr>
                <w:rFonts w:ascii="Calibri" w:eastAsia="Times New Roman" w:hAnsi="Calibri" w:cs="Calibri"/>
                <w:szCs w:val="24"/>
                <w:vertAlign w:val="superscript"/>
                <w:lang w:val="en-GB" w:eastAsia="zh-CN"/>
              </w:rPr>
              <w:endnoteReference w:id="27"/>
            </w:r>
            <w:r w:rsidRPr="00E910F3">
              <w:rPr>
                <w:rFonts w:ascii="Calibri" w:eastAsia="Times New Roman" w:hAnsi="Calibri" w:cs="Calibri"/>
                <w:szCs w:val="24"/>
                <w:vertAlign w:val="superscript"/>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910F3" w:rsidRPr="00E910F3" w:rsidTr="00C02E10">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Times New Roman" w:eastAsia="Calibri" w:hAnsi="Times New Roman" w:cs="Calibri"/>
                <w:sz w:val="24"/>
                <w:szCs w:val="24"/>
                <w:lang w:eastAsia="zh-CN"/>
              </w:rPr>
              <w:t xml:space="preserve">Έχει διαπράξει ο </w:t>
            </w:r>
            <w:r w:rsidRPr="00E910F3">
              <w:rPr>
                <w:rFonts w:ascii="Calibri" w:eastAsia="Times New Roman" w:hAnsi="Calibri" w:cs="Calibri"/>
                <w:szCs w:val="24"/>
                <w:lang w:eastAsia="zh-CN"/>
              </w:rPr>
              <w:t xml:space="preserve">οικονομικός φορέας </w:t>
            </w:r>
            <w:r w:rsidRPr="00E910F3">
              <w:rPr>
                <w:rFonts w:ascii="Calibri" w:eastAsia="Times New Roman" w:hAnsi="Calibri" w:cs="Calibri"/>
                <w:b/>
                <w:szCs w:val="24"/>
                <w:lang w:eastAsia="zh-CN"/>
              </w:rPr>
              <w:t>σοβαρό επαγγελματικό παράπτωμα</w:t>
            </w:r>
            <w:r w:rsidRPr="00E910F3">
              <w:rPr>
                <w:rFonts w:ascii="Calibri" w:eastAsia="Times New Roman" w:hAnsi="Calibri" w:cs="Calibri"/>
                <w:szCs w:val="24"/>
                <w:vertAlign w:val="superscript"/>
                <w:lang w:val="en-GB" w:eastAsia="zh-CN"/>
              </w:rPr>
              <w:endnoteReference w:id="28"/>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257"/>
          <w:jc w:val="center"/>
        </w:trPr>
        <w:tc>
          <w:tcPr>
            <w:tcW w:w="4479" w:type="dxa"/>
            <w:vMerge/>
            <w:tcBorders>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xml:space="preserve">, έχει λάβει ο οικονομικός φορέας μέτρα αυτοκάθαρσης; </w:t>
            </w:r>
          </w:p>
          <w:p w:rsidR="00E910F3" w:rsidRPr="00E910F3" w:rsidRDefault="00E910F3" w:rsidP="00E910F3">
            <w:pPr>
              <w:suppressAutoHyphens/>
              <w:spacing w:after="0" w:line="240" w:lineRule="auto"/>
              <w:rPr>
                <w:rFonts w:ascii="Calibri" w:eastAsia="Times New Roman" w:hAnsi="Calibri" w:cs="Calibri"/>
                <w:b/>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το έχει πράξει,</w:t>
            </w:r>
            <w:r w:rsidRPr="00E910F3">
              <w:rPr>
                <w:rFonts w:ascii="Calibri" w:eastAsia="Times New Roman" w:hAnsi="Calibri" w:cs="Calibri"/>
                <w:szCs w:val="24"/>
                <w:lang w:eastAsia="zh-CN"/>
              </w:rPr>
              <w:t xml:space="preserve"> περιγράψτε τα μέτρα που λήφθηκαν: </w:t>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lastRenderedPageBreak/>
              <w:t>[..........……]</w:t>
            </w:r>
          </w:p>
        </w:tc>
      </w:tr>
      <w:tr w:rsidR="00E910F3" w:rsidRPr="00E910F3" w:rsidTr="00C02E10">
        <w:trPr>
          <w:trHeight w:val="1544"/>
          <w:jc w:val="center"/>
        </w:trPr>
        <w:tc>
          <w:tcPr>
            <w:tcW w:w="4479" w:type="dxa"/>
            <w:vMerge w:val="restart"/>
            <w:tcBorders>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Times New Roman" w:eastAsia="Calibri" w:hAnsi="Times New Roman" w:cs="Calibri"/>
                <w:sz w:val="24"/>
                <w:szCs w:val="24"/>
                <w:lang w:eastAsia="zh-CN"/>
              </w:rPr>
              <w:lastRenderedPageBreak/>
              <w:t>Έχει συνάψει</w:t>
            </w:r>
            <w:r w:rsidRPr="00E910F3">
              <w:rPr>
                <w:rFonts w:ascii="Calibri" w:eastAsia="Times New Roman" w:hAnsi="Calibri" w:cs="Calibri"/>
                <w:szCs w:val="24"/>
                <w:lang w:eastAsia="zh-CN"/>
              </w:rPr>
              <w:t xml:space="preserve"> ο οικονομικός φορέας </w:t>
            </w:r>
            <w:r w:rsidRPr="00E910F3">
              <w:rPr>
                <w:rFonts w:ascii="Calibri" w:eastAsia="Times New Roman" w:hAnsi="Calibri" w:cs="Calibri"/>
                <w:b/>
                <w:szCs w:val="24"/>
                <w:lang w:eastAsia="zh-CN"/>
              </w:rPr>
              <w:t>συμφωνίες</w:t>
            </w:r>
            <w:r w:rsidRPr="00E910F3">
              <w:rPr>
                <w:rFonts w:ascii="Calibri" w:eastAsia="Times New Roman" w:hAnsi="Calibri" w:cs="Calibri"/>
                <w:szCs w:val="24"/>
                <w:lang w:eastAsia="zh-CN"/>
              </w:rPr>
              <w:t xml:space="preserve"> με άλλους οικονομικούς φορείς </w:t>
            </w:r>
            <w:r w:rsidRPr="00E910F3">
              <w:rPr>
                <w:rFonts w:ascii="Calibri" w:eastAsia="Times New Roman" w:hAnsi="Calibri" w:cs="Calibri"/>
                <w:b/>
                <w:szCs w:val="24"/>
                <w:lang w:eastAsia="zh-CN"/>
              </w:rPr>
              <w:t>με σκοπό τη στρέβλωση του ανταγωνισμού</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514"/>
          <w:jc w:val="center"/>
        </w:trPr>
        <w:tc>
          <w:tcPr>
            <w:tcW w:w="4479" w:type="dxa"/>
            <w:vMerge/>
            <w:tcBorders>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xml:space="preserve">, έχει λάβει ο οικονομικός φορέας μέτρα αυτοκάθαρσης; </w:t>
            </w:r>
          </w:p>
          <w:p w:rsidR="00E910F3" w:rsidRPr="00E910F3" w:rsidRDefault="00E910F3" w:rsidP="00E910F3">
            <w:pPr>
              <w:suppressAutoHyphens/>
              <w:spacing w:after="0" w:line="240" w:lineRule="auto"/>
              <w:rPr>
                <w:rFonts w:ascii="Calibri" w:eastAsia="Times New Roman" w:hAnsi="Calibri" w:cs="Calibri"/>
                <w:b/>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το έχει πράξει,</w:t>
            </w:r>
            <w:r w:rsidRPr="00E910F3">
              <w:rPr>
                <w:rFonts w:ascii="Calibri" w:eastAsia="Times New Roman" w:hAnsi="Calibri" w:cs="Calibri"/>
                <w:szCs w:val="24"/>
                <w:lang w:eastAsia="zh-CN"/>
              </w:rPr>
              <w:t xml:space="preserve"> περιγράψτε τα μέτρα που λήφθηκαν:</w:t>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Times New Roman" w:eastAsia="Calibri" w:hAnsi="Times New Roman" w:cs="Calibri"/>
                <w:sz w:val="24"/>
                <w:szCs w:val="24"/>
                <w:lang w:eastAsia="zh-CN"/>
              </w:rPr>
              <w:t xml:space="preserve">Γνωρίζει ο οικονομικός φορέας την ύπαρξη τυχόν </w:t>
            </w:r>
            <w:r w:rsidRPr="00E910F3">
              <w:rPr>
                <w:rFonts w:ascii="Calibri" w:eastAsia="Times New Roman" w:hAnsi="Calibri" w:cs="Calibri"/>
                <w:b/>
                <w:szCs w:val="24"/>
                <w:lang w:eastAsia="zh-CN"/>
              </w:rPr>
              <w:t>σύγκρουσης συμφερόντων</w:t>
            </w:r>
            <w:r w:rsidRPr="00E910F3">
              <w:rPr>
                <w:rFonts w:ascii="Calibri" w:eastAsia="Times New Roman" w:hAnsi="Calibri" w:cs="Times New Roman"/>
                <w:b/>
                <w:szCs w:val="24"/>
                <w:vertAlign w:val="superscript"/>
                <w:lang w:val="en-GB" w:eastAsia="zh-CN"/>
              </w:rPr>
              <w:endnoteReference w:id="29"/>
            </w:r>
            <w:r w:rsidRPr="00E910F3">
              <w:rPr>
                <w:rFonts w:ascii="Calibri" w:eastAsia="Times New Roman" w:hAnsi="Calibri" w:cs="Calibri"/>
                <w:szCs w:val="24"/>
                <w:lang w:eastAsia="zh-CN"/>
              </w:rPr>
              <w:t>, λόγω της συμμετοχής του στη διαδικασία ανάθεσης της σύμβασης;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Times New Roman" w:eastAsia="Calibri" w:hAnsi="Times New Roman" w:cs="Calibri"/>
                <w:sz w:val="24"/>
                <w:szCs w:val="24"/>
                <w:lang w:eastAsia="zh-CN"/>
              </w:rPr>
              <w:t xml:space="preserve">Έχει παράσχει </w:t>
            </w:r>
            <w:r w:rsidRPr="00E910F3">
              <w:rPr>
                <w:rFonts w:ascii="Times New Roman" w:eastAsia="Calibri" w:hAnsi="Times New Roman" w:cs="Times New Roman"/>
                <w:sz w:val="24"/>
                <w:szCs w:val="24"/>
                <w:lang w:eastAsia="zh-CN"/>
              </w:rPr>
              <w:t xml:space="preserve">ο οικονομικός φορέας ή </w:t>
            </w:r>
            <w:r w:rsidRPr="00E910F3">
              <w:rPr>
                <w:rFonts w:ascii="Calibri" w:eastAsia="Times New Roman" w:hAnsi="Calibri" w:cs="Calibri"/>
                <w:szCs w:val="24"/>
                <w:lang w:eastAsia="zh-CN"/>
              </w:rPr>
              <w:t xml:space="preserve">επιχείρηση συνδεδεμένη με αυτόν </w:t>
            </w:r>
            <w:r w:rsidRPr="00E910F3">
              <w:rPr>
                <w:rFonts w:ascii="Calibri" w:eastAsia="Times New Roman" w:hAnsi="Calibri" w:cs="Calibri"/>
                <w:b/>
                <w:szCs w:val="24"/>
                <w:lang w:eastAsia="zh-CN"/>
              </w:rPr>
              <w:t>συμβουλές</w:t>
            </w:r>
            <w:r w:rsidRPr="00E910F3">
              <w:rPr>
                <w:rFonts w:ascii="Calibri" w:eastAsia="Times New Roman" w:hAnsi="Calibri" w:cs="Calibri"/>
                <w:szCs w:val="24"/>
                <w:lang w:eastAsia="zh-CN"/>
              </w:rPr>
              <w:t xml:space="preserve"> στην αναθέτουσα αρχή ή στον αναθέτοντα φορέα ή έχει με άλλο τρόπο </w:t>
            </w:r>
            <w:r w:rsidRPr="00E910F3">
              <w:rPr>
                <w:rFonts w:ascii="Calibri" w:eastAsia="Times New Roman" w:hAnsi="Calibri" w:cs="Calibri"/>
                <w:b/>
                <w:szCs w:val="24"/>
                <w:lang w:eastAsia="zh-CN"/>
              </w:rPr>
              <w:t>αναμειχθεί στην προετοιμασία</w:t>
            </w:r>
            <w:r w:rsidRPr="00E910F3">
              <w:rPr>
                <w:rFonts w:ascii="Calibri" w:eastAsia="Times New Roman" w:hAnsi="Calibri" w:cs="Calibri"/>
                <w:szCs w:val="24"/>
                <w:lang w:eastAsia="zh-CN"/>
              </w:rPr>
              <w:t xml:space="preserve"> της διαδικασίας σύναψης της σύμβασης</w:t>
            </w:r>
            <w:r w:rsidRPr="00E910F3">
              <w:rPr>
                <w:rFonts w:ascii="Calibri" w:eastAsia="Times New Roman" w:hAnsi="Calibri" w:cs="Calibri"/>
                <w:szCs w:val="24"/>
                <w:vertAlign w:val="superscript"/>
                <w:lang w:val="en-GB" w:eastAsia="zh-CN"/>
              </w:rPr>
              <w:endnoteReference w:id="30"/>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Calibri" w:eastAsia="Times New Roman" w:hAnsi="Calibri" w:cs="Calibri"/>
                <w:szCs w:val="24"/>
                <w:lang w:eastAsia="zh-CN"/>
              </w:rPr>
              <w:t>Έχει επιδείξει ο οικονομικός φορέας σοβαρή ή επαναλαμβανόμενη πλημμέλεια</w:t>
            </w:r>
            <w:r w:rsidRPr="00E910F3">
              <w:rPr>
                <w:rFonts w:ascii="Calibri" w:eastAsia="Times New Roman" w:hAnsi="Calibri" w:cs="Calibri"/>
                <w:szCs w:val="24"/>
                <w:vertAlign w:val="superscript"/>
                <w:lang w:val="en-GB" w:eastAsia="zh-CN"/>
              </w:rPr>
              <w:endnoteReference w:id="31"/>
            </w:r>
            <w:r w:rsidRPr="00E910F3">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ναι</w:t>
            </w:r>
            <w:r w:rsidRPr="00E910F3">
              <w:rPr>
                <w:rFonts w:ascii="Calibri" w:eastAsia="Times New Roman" w:hAnsi="Calibri" w:cs="Calibri"/>
                <w:szCs w:val="24"/>
                <w:lang w:eastAsia="zh-CN"/>
              </w:rPr>
              <w:t xml:space="preserve">, έχει λάβει ο οικονομικός φορέας μέτρα αυτοκάθαρσης; </w:t>
            </w:r>
          </w:p>
          <w:p w:rsidR="00E910F3" w:rsidRPr="00E910F3" w:rsidRDefault="00E910F3" w:rsidP="00E910F3">
            <w:pPr>
              <w:suppressAutoHyphens/>
              <w:spacing w:after="0" w:line="240" w:lineRule="auto"/>
              <w:rPr>
                <w:rFonts w:ascii="Calibri" w:eastAsia="Times New Roman" w:hAnsi="Calibri" w:cs="Calibri"/>
                <w:b/>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b/>
                <w:szCs w:val="24"/>
                <w:lang w:eastAsia="zh-CN"/>
              </w:rPr>
              <w:t>Εάν το έχει πράξει,</w:t>
            </w:r>
            <w:r w:rsidRPr="00E910F3">
              <w:rPr>
                <w:rFonts w:ascii="Calibri" w:eastAsia="Times New Roman" w:hAnsi="Calibri" w:cs="Calibri"/>
                <w:szCs w:val="24"/>
                <w:lang w:eastAsia="zh-CN"/>
              </w:rPr>
              <w:t xml:space="preserve"> περιγράψτε τα μέτρα που λήφθηκαν:</w:t>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Μπορεί ο οικονομικός φορέας να επιβεβαιώσει ότι: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lastRenderedPageBreak/>
              <w:t>β) δεν έχει αποκρύψει τις πληροφορίες αυτές,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szCs w:val="24"/>
                <w:lang w:val="en-GB" w:eastAsia="zh-CN"/>
              </w:rPr>
              <w:lastRenderedPageBreak/>
              <w:t xml:space="preserve">[] Ναι [] </w:t>
            </w:r>
            <w:proofErr w:type="spellStart"/>
            <w:r w:rsidRPr="00E910F3">
              <w:rPr>
                <w:rFonts w:ascii="Calibri" w:eastAsia="Times New Roman" w:hAnsi="Calibri" w:cs="Calibri"/>
                <w:szCs w:val="24"/>
                <w:lang w:val="en-GB" w:eastAsia="zh-CN"/>
              </w:rPr>
              <w:t>Όχι</w:t>
            </w:r>
            <w:proofErr w:type="spellEnd"/>
          </w:p>
        </w:tc>
      </w:tr>
    </w:tbl>
    <w:p w:rsidR="00E910F3" w:rsidRPr="00E910F3" w:rsidRDefault="00E910F3" w:rsidP="00E910F3">
      <w:pPr>
        <w:keepNext/>
        <w:suppressAutoHyphens/>
        <w:spacing w:before="120" w:after="360"/>
        <w:jc w:val="center"/>
        <w:rPr>
          <w:rFonts w:ascii="Calibri" w:eastAsia="Times New Roman" w:hAnsi="Calibri" w:cs="Calibri"/>
          <w:b/>
          <w:kern w:val="2"/>
          <w:lang w:eastAsia="zh-CN"/>
        </w:rPr>
      </w:pPr>
    </w:p>
    <w:p w:rsidR="00E910F3" w:rsidRPr="00E910F3" w:rsidRDefault="00E910F3" w:rsidP="00E910F3">
      <w:pPr>
        <w:suppressAutoHyphens/>
        <w:spacing w:after="120" w:line="240" w:lineRule="auto"/>
        <w:jc w:val="center"/>
        <w:rPr>
          <w:rFonts w:ascii="Calibri" w:eastAsia="Times New Roman" w:hAnsi="Calibri" w:cs="Calibri"/>
          <w:b/>
          <w:bCs/>
          <w:szCs w:val="24"/>
          <w:lang w:val="en-GB"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val="en-GB" w:eastAsia="zh-CN"/>
        </w:rPr>
      </w:pPr>
      <w:r w:rsidRPr="00E910F3">
        <w:rPr>
          <w:rFonts w:ascii="Calibri" w:eastAsia="Times New Roman" w:hAnsi="Calibri" w:cs="Calibri"/>
          <w:b/>
          <w:bCs/>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E910F3">
              <w:rPr>
                <w:rFonts w:ascii="Calibri" w:eastAsia="Times New Roman" w:hAnsi="Calibri" w:cs="Calibri"/>
                <w:szCs w:val="24"/>
                <w:vertAlign w:val="superscript"/>
                <w:lang w:val="en-GB" w:eastAsia="zh-CN"/>
              </w:rPr>
              <w:endnoteReference w:id="32"/>
            </w:r>
            <w:r w:rsidRPr="00E910F3">
              <w:rPr>
                <w:rFonts w:ascii="Calibri" w:eastAsia="Times New Roman" w:hAnsi="Calibri" w:cs="Calibri"/>
                <w:b/>
                <w: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 Ναι [] Όχι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b/>
                <w: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b/>
                <w:i/>
                <w:szCs w:val="24"/>
                <w:lang w:eastAsia="zh-CN"/>
              </w:rPr>
              <w:t>Εάν ναι</w:t>
            </w:r>
            <w:r w:rsidRPr="00E910F3">
              <w:rPr>
                <w:rFonts w:ascii="Calibri" w:eastAsia="Times New Roman" w:hAnsi="Calibri" w:cs="Calibri"/>
                <w:i/>
                <w:szCs w:val="24"/>
                <w:lang w:eastAsia="zh-CN"/>
              </w:rPr>
              <w:t xml:space="preserve">, έχει λάβει ο οικονομικός φορέας μέτρα αυτοκάθαρσης; </w:t>
            </w:r>
          </w:p>
          <w:p w:rsidR="00E910F3" w:rsidRPr="00E910F3" w:rsidRDefault="00E910F3" w:rsidP="00E910F3">
            <w:pPr>
              <w:suppressAutoHyphens/>
              <w:spacing w:after="0" w:line="240" w:lineRule="auto"/>
              <w:rPr>
                <w:rFonts w:ascii="Calibri" w:eastAsia="Times New Roman" w:hAnsi="Calibri" w:cs="Calibri"/>
                <w:b/>
                <w:i/>
                <w:szCs w:val="24"/>
                <w:lang w:eastAsia="zh-CN"/>
              </w:rPr>
            </w:pPr>
            <w:r w:rsidRPr="00E910F3">
              <w:rPr>
                <w:rFonts w:ascii="Calibri" w:eastAsia="Times New Roman" w:hAnsi="Calibri" w:cs="Calibri"/>
                <w: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b/>
                <w:i/>
                <w:szCs w:val="24"/>
                <w:lang w:eastAsia="zh-CN"/>
              </w:rPr>
              <w:t>Εάν το έχει πράξει,</w:t>
            </w:r>
            <w:r w:rsidRPr="00E910F3">
              <w:rPr>
                <w:rFonts w:ascii="Calibri" w:eastAsia="Times New Roman" w:hAnsi="Calibri" w:cs="Calibri"/>
                <w:i/>
                <w:szCs w:val="24"/>
                <w:lang w:eastAsia="zh-CN"/>
              </w:rPr>
              <w:t xml:space="preserve"> περιγράψτε τα μέτρα που λήφθηκαν: </w:t>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bl>
    <w:p w:rsidR="00E910F3" w:rsidRPr="00E910F3" w:rsidRDefault="00E910F3" w:rsidP="00E910F3">
      <w:pPr>
        <w:pageBreakBefore/>
        <w:suppressAutoHyphens/>
        <w:spacing w:after="120" w:line="240" w:lineRule="auto"/>
        <w:jc w:val="center"/>
        <w:rPr>
          <w:rFonts w:ascii="Calibri" w:eastAsia="Times New Roman" w:hAnsi="Calibri" w:cs="Calibri"/>
          <w:szCs w:val="24"/>
          <w:lang w:val="en-GB" w:eastAsia="zh-CN"/>
        </w:rPr>
      </w:pPr>
      <w:proofErr w:type="spellStart"/>
      <w:r w:rsidRPr="00E910F3">
        <w:rPr>
          <w:rFonts w:ascii="Calibri" w:eastAsia="Times New Roman" w:hAnsi="Calibri" w:cs="Calibri"/>
          <w:b/>
          <w:bCs/>
          <w:szCs w:val="24"/>
          <w:u w:val="single"/>
          <w:lang w:val="en-GB" w:eastAsia="zh-CN"/>
        </w:rPr>
        <w:lastRenderedPageBreak/>
        <w:t>Μέρος</w:t>
      </w:r>
      <w:proofErr w:type="spellEnd"/>
      <w:r w:rsidRPr="00E910F3">
        <w:rPr>
          <w:rFonts w:ascii="Calibri" w:eastAsia="Times New Roman" w:hAnsi="Calibri" w:cs="Calibri"/>
          <w:b/>
          <w:bCs/>
          <w:szCs w:val="24"/>
          <w:u w:val="single"/>
          <w:lang w:val="en-GB" w:eastAsia="zh-CN"/>
        </w:rPr>
        <w:t xml:space="preserve"> IV: </w:t>
      </w:r>
      <w:proofErr w:type="spellStart"/>
      <w:r w:rsidRPr="00E910F3">
        <w:rPr>
          <w:rFonts w:ascii="Calibri" w:eastAsia="Times New Roman" w:hAnsi="Calibri" w:cs="Calibri"/>
          <w:b/>
          <w:bCs/>
          <w:szCs w:val="24"/>
          <w:u w:val="single"/>
          <w:lang w:val="en-GB" w:eastAsia="zh-CN"/>
        </w:rPr>
        <w:t>Κριτήρι</w:t>
      </w:r>
      <w:proofErr w:type="spellEnd"/>
      <w:r w:rsidRPr="00E910F3">
        <w:rPr>
          <w:rFonts w:ascii="Calibri" w:eastAsia="Times New Roman" w:hAnsi="Calibri" w:cs="Calibri"/>
          <w:b/>
          <w:bCs/>
          <w:szCs w:val="24"/>
          <w:u w:val="single"/>
          <w:lang w:val="en-GB" w:eastAsia="zh-CN"/>
        </w:rPr>
        <w:t>α επ</w:t>
      </w:r>
      <w:proofErr w:type="spellStart"/>
      <w:r w:rsidRPr="00E910F3">
        <w:rPr>
          <w:rFonts w:ascii="Calibri" w:eastAsia="Times New Roman" w:hAnsi="Calibri" w:cs="Calibri"/>
          <w:b/>
          <w:bCs/>
          <w:szCs w:val="24"/>
          <w:u w:val="single"/>
          <w:lang w:val="en-GB" w:eastAsia="zh-CN"/>
        </w:rPr>
        <w:t>ιλογής</w:t>
      </w:r>
      <w:proofErr w:type="spellEnd"/>
    </w:p>
    <w:p w:rsidR="00E910F3" w:rsidRPr="00E910F3" w:rsidRDefault="00E910F3" w:rsidP="00E910F3">
      <w:pPr>
        <w:suppressAutoHyphens/>
        <w:spacing w:after="120" w:line="240" w:lineRule="auto"/>
        <w:jc w:val="both"/>
        <w:rPr>
          <w:rFonts w:ascii="Calibri" w:eastAsia="Times New Roman" w:hAnsi="Calibri" w:cs="Calibri"/>
          <w:b/>
          <w:bCs/>
          <w:szCs w:val="24"/>
          <w:lang w:eastAsia="zh-CN"/>
        </w:rPr>
      </w:pPr>
      <w:r w:rsidRPr="00E910F3">
        <w:rPr>
          <w:rFonts w:ascii="Calibri" w:eastAsia="Times New Roman" w:hAnsi="Calibri" w:cs="Calibri"/>
          <w:szCs w:val="24"/>
          <w:lang w:eastAsia="zh-CN"/>
        </w:rPr>
        <w:t xml:space="preserve">Όσον αφορά τα κριτήρια επιλογής (ενότητα </w:t>
      </w:r>
      <w:r w:rsidRPr="00E910F3">
        <w:rPr>
          <w:rFonts w:ascii="Symbol" w:eastAsia="Times New Roman" w:hAnsi="Symbol" w:cs="Symbol"/>
          <w:szCs w:val="24"/>
          <w:lang w:val="en-GB" w:eastAsia="zh-CN"/>
        </w:rPr>
        <w:t></w:t>
      </w:r>
      <w:r w:rsidRPr="00E910F3">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E910F3" w:rsidRPr="00E910F3" w:rsidRDefault="00E910F3" w:rsidP="00E910F3">
      <w:pPr>
        <w:suppressAutoHyphens/>
        <w:spacing w:after="120" w:line="240" w:lineRule="auto"/>
        <w:jc w:val="center"/>
        <w:rPr>
          <w:rFonts w:ascii="Calibri" w:eastAsia="Times New Roman" w:hAnsi="Calibri" w:cs="Calibri"/>
          <w:b/>
          <w:i/>
          <w:sz w:val="21"/>
          <w:szCs w:val="21"/>
          <w:lang w:eastAsia="zh-CN"/>
        </w:rPr>
      </w:pPr>
      <w:r w:rsidRPr="00E910F3">
        <w:rPr>
          <w:rFonts w:ascii="Calibri" w:eastAsia="Times New Roman" w:hAnsi="Calibri" w:cs="Calibri"/>
          <w:b/>
          <w:bCs/>
          <w:szCs w:val="24"/>
          <w:lang w:eastAsia="zh-CN"/>
        </w:rPr>
        <w:t>α: Γενική ένδειξη για όλα τα κριτήρια επιλογής</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i/>
          <w:sz w:val="21"/>
          <w:szCs w:val="21"/>
          <w:lang w:eastAsia="zh-CN"/>
        </w:rPr>
        <w:t xml:space="preserve">Ο οικονομικός φορέας πρέπει να συμπληρώσει αυτό το πεδίο </w:t>
      </w:r>
      <w:r w:rsidRPr="00E910F3">
        <w:rPr>
          <w:rFonts w:ascii="Calibri" w:eastAsia="Times New Roman" w:hAnsi="Calibri" w:cs="Calibri"/>
          <w:b/>
          <w:sz w:val="21"/>
          <w:szCs w:val="21"/>
          <w:u w:val="single"/>
          <w:lang w:eastAsia="zh-CN"/>
        </w:rPr>
        <w:t>μόνο</w:t>
      </w:r>
      <w:r w:rsidRPr="00E910F3">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10F3">
        <w:rPr>
          <w:rFonts w:ascii="Calibri" w:eastAsia="Times New Roman" w:hAnsi="Calibri" w:cs="Calibri"/>
          <w:b/>
          <w:i/>
          <w:sz w:val="21"/>
          <w:szCs w:val="21"/>
          <w:lang w:val="en-US" w:eastAsia="zh-CN"/>
        </w:rPr>
        <w:t>a</w:t>
      </w:r>
      <w:r w:rsidRPr="00E910F3">
        <w:rPr>
          <w:rFonts w:ascii="Calibri" w:eastAsia="Times New Roman" w:hAnsi="Calibri" w:cs="Calibri"/>
          <w:b/>
          <w:i/>
          <w:sz w:val="21"/>
          <w:szCs w:val="21"/>
          <w:lang w:eastAsia="zh-CN"/>
        </w:rPr>
        <w:t xml:space="preserve"> του Μέρους Ι</w:t>
      </w:r>
      <w:r w:rsidRPr="00E910F3">
        <w:rPr>
          <w:rFonts w:ascii="Calibri" w:eastAsia="Times New Roman" w:hAnsi="Calibri" w:cs="Calibri"/>
          <w:b/>
          <w:i/>
          <w:sz w:val="21"/>
          <w:szCs w:val="21"/>
          <w:lang w:val="en-US" w:eastAsia="zh-CN"/>
        </w:rPr>
        <w:t>V</w:t>
      </w:r>
      <w:r w:rsidRPr="00E910F3">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E910F3">
        <w:rPr>
          <w:rFonts w:ascii="Calibri" w:eastAsia="Times New Roman" w:hAnsi="Calibri" w:cs="Calibri"/>
          <w:b/>
          <w:i/>
          <w:sz w:val="21"/>
          <w:szCs w:val="21"/>
          <w:lang w:val="en-US" w:eastAsia="zh-CN"/>
        </w:rPr>
        <w:t>V</w:t>
      </w:r>
      <w:r w:rsidRPr="00E910F3">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tc>
      </w:tr>
    </w:tbl>
    <w:p w:rsidR="00E910F3" w:rsidRPr="00E910F3" w:rsidRDefault="00E910F3" w:rsidP="00E910F3">
      <w:pPr>
        <w:keepNext/>
        <w:suppressAutoHyphens/>
        <w:spacing w:before="120" w:after="360"/>
        <w:ind w:firstLine="397"/>
        <w:jc w:val="center"/>
        <w:rPr>
          <w:rFonts w:ascii="Calibri" w:eastAsia="Times New Roman" w:hAnsi="Calibri" w:cs="Calibri"/>
          <w:b/>
          <w:smallCaps/>
          <w:kern w:val="2"/>
          <w:lang w:eastAsia="zh-CN"/>
        </w:rPr>
      </w:pPr>
    </w:p>
    <w:p w:rsidR="00E910F3" w:rsidRPr="00E910F3" w:rsidRDefault="00E910F3" w:rsidP="00E910F3">
      <w:pPr>
        <w:suppressAutoHyphens/>
        <w:spacing w:after="120" w:line="240" w:lineRule="auto"/>
        <w:jc w:val="center"/>
        <w:rPr>
          <w:rFonts w:ascii="Calibri" w:eastAsia="Times New Roman" w:hAnsi="Calibri" w:cs="Calibri"/>
          <w:b/>
          <w:i/>
          <w:sz w:val="21"/>
          <w:szCs w:val="21"/>
          <w:lang w:val="en-GB" w:eastAsia="zh-CN"/>
        </w:rPr>
      </w:pPr>
      <w:r w:rsidRPr="00E910F3">
        <w:rPr>
          <w:rFonts w:ascii="Calibri" w:eastAsia="Times New Roman" w:hAnsi="Calibri" w:cs="Calibri"/>
          <w:b/>
          <w:bCs/>
          <w:szCs w:val="24"/>
          <w:lang w:val="en-GB" w:eastAsia="zh-CN"/>
        </w:rPr>
        <w:t>Α: Κατα</w:t>
      </w:r>
      <w:proofErr w:type="spellStart"/>
      <w:r w:rsidRPr="00E910F3">
        <w:rPr>
          <w:rFonts w:ascii="Calibri" w:eastAsia="Times New Roman" w:hAnsi="Calibri" w:cs="Calibri"/>
          <w:b/>
          <w:bCs/>
          <w:szCs w:val="24"/>
          <w:lang w:val="en-GB" w:eastAsia="zh-CN"/>
        </w:rPr>
        <w:t>λληλότητ</w:t>
      </w:r>
      <w:proofErr w:type="spellEnd"/>
      <w:r w:rsidRPr="00E910F3">
        <w:rPr>
          <w:rFonts w:ascii="Calibri" w:eastAsia="Times New Roman" w:hAnsi="Calibri" w:cs="Calibri"/>
          <w:b/>
          <w:bCs/>
          <w:szCs w:val="24"/>
          <w:lang w:val="en-GB" w:eastAsia="zh-CN"/>
        </w:rPr>
        <w:t>α</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i/>
          <w:sz w:val="21"/>
          <w:szCs w:val="21"/>
          <w:lang w:eastAsia="zh-CN"/>
        </w:rPr>
        <w:t xml:space="preserve">Ο οικονομικός φορέας πρέπει να  παράσχει πληροφορίες </w:t>
      </w:r>
      <w:r w:rsidRPr="00E910F3">
        <w:rPr>
          <w:rFonts w:ascii="Calibri" w:eastAsia="Times New Roman" w:hAnsi="Calibri" w:cs="Calibri"/>
          <w:b/>
          <w:i/>
          <w:sz w:val="21"/>
          <w:szCs w:val="21"/>
          <w:u w:val="single"/>
          <w:lang w:eastAsia="zh-CN"/>
        </w:rPr>
        <w:t>μόνον</w:t>
      </w:r>
      <w:r w:rsidRPr="00E910F3">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r w:rsidRPr="00E910F3">
              <w:rPr>
                <w:rFonts w:ascii="Calibri" w:eastAsia="Times New Roman" w:hAnsi="Calibri" w:cs="Calibri"/>
                <w:b/>
                <w:i/>
                <w:szCs w:val="24"/>
                <w:lang w:val="en-GB" w:eastAsia="zh-CN"/>
              </w:rPr>
              <w:t>Κατα</w:t>
            </w:r>
            <w:proofErr w:type="spellStart"/>
            <w:r w:rsidRPr="00E910F3">
              <w:rPr>
                <w:rFonts w:ascii="Calibri" w:eastAsia="Times New Roman" w:hAnsi="Calibri" w:cs="Calibri"/>
                <w:b/>
                <w:i/>
                <w:szCs w:val="24"/>
                <w:lang w:val="en-GB" w:eastAsia="zh-CN"/>
              </w:rPr>
              <w:t>λληλότητ</w:t>
            </w:r>
            <w:proofErr w:type="spellEnd"/>
            <w:r w:rsidRPr="00E910F3">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i/>
                <w:sz w:val="21"/>
                <w:szCs w:val="21"/>
                <w:lang w:eastAsia="zh-CN"/>
              </w:rPr>
            </w:pPr>
            <w:r w:rsidRPr="00E910F3">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E910F3">
              <w:rPr>
                <w:rFonts w:ascii="Calibri" w:eastAsia="Times New Roman" w:hAnsi="Calibri" w:cs="Calibri"/>
                <w:sz w:val="21"/>
                <w:szCs w:val="21"/>
                <w:lang w:eastAsia="zh-CN"/>
              </w:rPr>
              <w:t xml:space="preserve"> που τηρούνται στην Ελλάδα ή στο κράτος μέλος εγκατάστασής</w:t>
            </w:r>
            <w:r w:rsidRPr="00E910F3">
              <w:rPr>
                <w:rFonts w:ascii="Calibri" w:eastAsia="Times New Roman" w:hAnsi="Calibri" w:cs="Calibri"/>
                <w:sz w:val="20"/>
                <w:szCs w:val="20"/>
                <w:vertAlign w:val="superscript"/>
                <w:lang w:val="en-GB" w:eastAsia="zh-CN"/>
              </w:rPr>
              <w:endnoteReference w:id="33"/>
            </w:r>
            <w:r w:rsidRPr="00E910F3">
              <w:rPr>
                <w:rFonts w:ascii="Calibri" w:eastAsia="Times New Roman" w:hAnsi="Calibri" w:cs="Calibri"/>
                <w:sz w:val="20"/>
                <w:szCs w:val="20"/>
                <w:lang w:eastAsia="zh-CN"/>
              </w:rPr>
              <w:t>;</w:t>
            </w:r>
            <w:r w:rsidRPr="00E910F3">
              <w:rPr>
                <w:rFonts w:ascii="Calibri" w:eastAsia="Times New Roman" w:hAnsi="Calibri" w:cs="Calibri"/>
                <w:sz w:val="21"/>
                <w:szCs w:val="21"/>
                <w:lang w:eastAsia="zh-CN"/>
              </w:rPr>
              <w:t xml:space="preserve"> του:</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i/>
                <w:sz w:val="21"/>
                <w:szCs w:val="21"/>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rPr>
                <w:rFonts w:ascii="Calibri" w:eastAsia="Times New Roman" w:hAnsi="Calibri" w:cs="Calibri"/>
                <w:i/>
                <w:sz w:val="21"/>
                <w:szCs w:val="21"/>
                <w:lang w:eastAsia="zh-CN"/>
              </w:rPr>
            </w:pPr>
          </w:p>
          <w:p w:rsidR="00E910F3" w:rsidRPr="00E910F3" w:rsidRDefault="00E910F3" w:rsidP="00E910F3">
            <w:pPr>
              <w:suppressAutoHyphens/>
              <w:spacing w:after="0" w:line="240" w:lineRule="auto"/>
              <w:rPr>
                <w:rFonts w:ascii="Calibri" w:eastAsia="Times New Roman" w:hAnsi="Calibri" w:cs="Calibri"/>
                <w:i/>
                <w:sz w:val="21"/>
                <w:szCs w:val="21"/>
                <w:lang w:eastAsia="zh-CN"/>
              </w:rPr>
            </w:pPr>
          </w:p>
          <w:p w:rsidR="00E910F3" w:rsidRPr="00E910F3" w:rsidRDefault="00E910F3" w:rsidP="00E910F3">
            <w:pPr>
              <w:suppressAutoHyphens/>
              <w:spacing w:after="0" w:line="240" w:lineRule="auto"/>
              <w:rPr>
                <w:rFonts w:ascii="Calibri" w:eastAsia="Times New Roman" w:hAnsi="Calibri" w:cs="Calibri"/>
                <w:i/>
                <w:sz w:val="21"/>
                <w:szCs w:val="21"/>
                <w:lang w:eastAsia="zh-CN"/>
              </w:rPr>
            </w:pPr>
          </w:p>
          <w:p w:rsidR="00E910F3" w:rsidRPr="00E910F3" w:rsidRDefault="00E910F3" w:rsidP="00E910F3">
            <w:pPr>
              <w:suppressAutoHyphens/>
              <w:spacing w:after="0" w:line="240" w:lineRule="auto"/>
              <w:rPr>
                <w:rFonts w:ascii="Calibri" w:eastAsia="Times New Roman" w:hAnsi="Calibri" w:cs="Calibri"/>
                <w:i/>
                <w:sz w:val="21"/>
                <w:szCs w:val="21"/>
                <w:lang w:eastAsia="zh-CN"/>
              </w:rPr>
            </w:pPr>
            <w:r w:rsidRPr="00E910F3">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rPr>
                <w:rFonts w:ascii="Calibri" w:eastAsia="Times New Roman" w:hAnsi="Calibri" w:cs="Calibri"/>
                <w:szCs w:val="24"/>
                <w:lang w:val="en-GB" w:eastAsia="zh-CN"/>
              </w:rPr>
            </w:pPr>
            <w:r w:rsidRPr="00E910F3">
              <w:rPr>
                <w:rFonts w:ascii="Calibri" w:eastAsia="Times New Roman" w:hAnsi="Calibri" w:cs="Calibri"/>
                <w:i/>
                <w:sz w:val="21"/>
                <w:szCs w:val="21"/>
                <w:lang w:val="en-GB" w:eastAsia="zh-CN"/>
              </w:rPr>
              <w:t>[……][……][……]</w:t>
            </w:r>
          </w:p>
        </w:tc>
      </w:tr>
      <w:tr w:rsidR="00E910F3" w:rsidRPr="00E910F3" w:rsidTr="00C02E10">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 w:val="20"/>
                <w:szCs w:val="20"/>
                <w:lang w:eastAsia="zh-CN"/>
              </w:rPr>
            </w:pPr>
            <w:r w:rsidRPr="00E910F3">
              <w:rPr>
                <w:rFonts w:ascii="Calibri" w:eastAsia="Times New Roman" w:hAnsi="Calibri" w:cs="Calibri"/>
                <w:b/>
                <w:sz w:val="20"/>
                <w:szCs w:val="20"/>
                <w:lang w:eastAsia="zh-CN"/>
              </w:rPr>
              <w:t>2) Για συμβάσεις υπηρεσιών:</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 w:val="20"/>
                <w:szCs w:val="20"/>
                <w:lang w:eastAsia="zh-CN"/>
              </w:rPr>
              <w:t xml:space="preserve">Χρειάζεται ειδική </w:t>
            </w:r>
            <w:r w:rsidRPr="00E910F3">
              <w:rPr>
                <w:rFonts w:ascii="Calibri" w:eastAsia="Times New Roman" w:hAnsi="Calibri" w:cs="Calibri"/>
                <w:b/>
                <w:sz w:val="20"/>
                <w:szCs w:val="20"/>
                <w:lang w:eastAsia="zh-CN"/>
              </w:rPr>
              <w:t>έγκριση ή να είναι ο οικονομικός φορέας μέλος</w:t>
            </w:r>
            <w:r w:rsidRPr="00E910F3">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 w:val="20"/>
                <w:szCs w:val="20"/>
                <w:lang w:eastAsia="zh-CN"/>
              </w:rPr>
            </w:pPr>
            <w:r w:rsidRPr="00E910F3">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rPr>
                <w:rFonts w:ascii="Calibri" w:eastAsia="Times New Roman" w:hAnsi="Calibri" w:cs="Calibri"/>
                <w:sz w:val="20"/>
                <w:szCs w:val="20"/>
                <w:lang w:eastAsia="zh-CN"/>
              </w:rPr>
            </w:pPr>
          </w:p>
          <w:p w:rsidR="00E910F3" w:rsidRPr="00E910F3" w:rsidRDefault="00E910F3" w:rsidP="00E910F3">
            <w:pPr>
              <w:suppressAutoHyphens/>
              <w:spacing w:after="0" w:line="240" w:lineRule="auto"/>
              <w:rPr>
                <w:rFonts w:ascii="Calibri" w:eastAsia="Times New Roman" w:hAnsi="Calibri" w:cs="Calibri"/>
                <w:sz w:val="20"/>
                <w:szCs w:val="20"/>
                <w:lang w:eastAsia="zh-CN"/>
              </w:rPr>
            </w:pPr>
            <w:r w:rsidRPr="00E910F3">
              <w:rPr>
                <w:rFonts w:ascii="Calibri" w:eastAsia="Times New Roman" w:hAnsi="Calibri" w:cs="Calibri"/>
                <w:sz w:val="20"/>
                <w:szCs w:val="20"/>
                <w:lang w:eastAsia="zh-CN"/>
              </w:rPr>
              <w:t>[] Ναι [] Όχι</w:t>
            </w:r>
          </w:p>
          <w:p w:rsidR="00E910F3" w:rsidRPr="00E910F3" w:rsidRDefault="00E910F3" w:rsidP="00E910F3">
            <w:pPr>
              <w:suppressAutoHyphens/>
              <w:spacing w:after="0" w:line="240" w:lineRule="auto"/>
              <w:rPr>
                <w:rFonts w:ascii="Calibri" w:eastAsia="Times New Roman" w:hAnsi="Calibri" w:cs="Calibri"/>
                <w:sz w:val="20"/>
                <w:szCs w:val="20"/>
                <w:lang w:eastAsia="zh-CN"/>
              </w:rPr>
            </w:pPr>
            <w:r w:rsidRPr="00E910F3">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E910F3" w:rsidRPr="00E910F3" w:rsidRDefault="00E910F3" w:rsidP="00E910F3">
            <w:pPr>
              <w:suppressAutoHyphens/>
              <w:spacing w:after="0" w:line="240" w:lineRule="auto"/>
              <w:rPr>
                <w:rFonts w:ascii="Calibri" w:eastAsia="Times New Roman" w:hAnsi="Calibri" w:cs="Calibri"/>
                <w:i/>
                <w:sz w:val="20"/>
                <w:szCs w:val="20"/>
                <w:lang w:eastAsia="zh-CN"/>
              </w:rPr>
            </w:pPr>
            <w:r w:rsidRPr="00E910F3">
              <w:rPr>
                <w:rFonts w:ascii="Calibri" w:eastAsia="Times New Roman" w:hAnsi="Calibri" w:cs="Calibri"/>
                <w:sz w:val="20"/>
                <w:szCs w:val="20"/>
                <w:lang w:eastAsia="zh-CN"/>
              </w:rPr>
              <w:t>[ …] [] Ναι [] Όχι</w:t>
            </w:r>
          </w:p>
          <w:p w:rsidR="00E910F3" w:rsidRPr="00E910F3" w:rsidRDefault="00E910F3" w:rsidP="00E910F3">
            <w:pPr>
              <w:suppressAutoHyphens/>
              <w:spacing w:after="0" w:line="240" w:lineRule="auto"/>
              <w:rPr>
                <w:rFonts w:ascii="Calibri" w:eastAsia="Times New Roman" w:hAnsi="Calibri" w:cs="Calibri"/>
                <w:i/>
                <w:sz w:val="20"/>
                <w:szCs w:val="20"/>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E910F3" w:rsidRPr="00E910F3" w:rsidRDefault="00E910F3" w:rsidP="00E910F3">
      <w:pPr>
        <w:suppressAutoHyphens/>
        <w:spacing w:after="120" w:line="240" w:lineRule="auto"/>
        <w:jc w:val="center"/>
        <w:rPr>
          <w:rFonts w:ascii="Calibri" w:eastAsia="Times New Roman" w:hAnsi="Calibri" w:cs="Calibri"/>
          <w:b/>
          <w:bCs/>
          <w:szCs w:val="24"/>
          <w:lang w:eastAsia="zh-CN"/>
        </w:rPr>
      </w:pPr>
    </w:p>
    <w:p w:rsidR="00E910F3" w:rsidRPr="00E910F3" w:rsidRDefault="00E910F3" w:rsidP="00E910F3">
      <w:pPr>
        <w:suppressAutoHyphens/>
        <w:spacing w:after="120" w:line="240" w:lineRule="auto"/>
        <w:jc w:val="center"/>
        <w:rPr>
          <w:rFonts w:ascii="Calibri" w:eastAsia="Times New Roman" w:hAnsi="Calibri" w:cs="Calibri"/>
          <w:b/>
          <w:bCs/>
          <w:szCs w:val="24"/>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Β: Οικονομική και χρηματοοικονομική επάρκεια</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 xml:space="preserve">Ο οικονομικός φορέας πρέπει να παράσχει πληροφορίες </w:t>
      </w:r>
      <w:r w:rsidRPr="00E910F3">
        <w:rPr>
          <w:rFonts w:ascii="Calibri" w:eastAsia="Times New Roman" w:hAnsi="Calibri" w:cs="Calibri"/>
          <w:b/>
          <w:szCs w:val="24"/>
          <w:u w:val="single"/>
          <w:lang w:eastAsia="zh-CN"/>
        </w:rPr>
        <w:t>μόνον</w:t>
      </w:r>
      <w:r w:rsidRPr="00E910F3">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Οικονομική</w:t>
            </w:r>
            <w:proofErr w:type="spellEnd"/>
            <w:r w:rsidRPr="00E910F3">
              <w:rPr>
                <w:rFonts w:ascii="Calibri" w:eastAsia="Times New Roman" w:hAnsi="Calibri" w:cs="Calibri"/>
                <w:b/>
                <w:i/>
                <w:szCs w:val="24"/>
                <w:lang w:val="en-GB" w:eastAsia="zh-CN"/>
              </w:rPr>
              <w:t xml:space="preserve"> και </w:t>
            </w:r>
            <w:proofErr w:type="spellStart"/>
            <w:r w:rsidRPr="00E910F3">
              <w:rPr>
                <w:rFonts w:ascii="Calibri" w:eastAsia="Times New Roman" w:hAnsi="Calibri" w:cs="Calibri"/>
                <w:b/>
                <w:i/>
                <w:szCs w:val="24"/>
                <w:lang w:val="en-GB" w:eastAsia="zh-CN"/>
              </w:rPr>
              <w:t>χρημ</w:t>
            </w:r>
            <w:proofErr w:type="spellEnd"/>
            <w:r w:rsidRPr="00E910F3">
              <w:rPr>
                <w:rFonts w:ascii="Calibri" w:eastAsia="Times New Roman" w:hAnsi="Calibri" w:cs="Calibri"/>
                <w:b/>
                <w:i/>
                <w:szCs w:val="24"/>
                <w:lang w:val="en-GB" w:eastAsia="zh-CN"/>
              </w:rPr>
              <w:t>ατοοικονομική επ</w:t>
            </w:r>
            <w:proofErr w:type="spellStart"/>
            <w:r w:rsidRPr="00E910F3">
              <w:rPr>
                <w:rFonts w:ascii="Calibri" w:eastAsia="Times New Roman" w:hAnsi="Calibri" w:cs="Calibri"/>
                <w:b/>
                <w:i/>
                <w:szCs w:val="24"/>
                <w:lang w:val="en-GB" w:eastAsia="zh-CN"/>
              </w:rPr>
              <w:t>άρκει</w:t>
            </w:r>
            <w:proofErr w:type="spellEnd"/>
            <w:r w:rsidRPr="00E910F3">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bCs/>
                <w:szCs w:val="24"/>
                <w:lang w:eastAsia="zh-CN"/>
              </w:rPr>
            </w:pPr>
            <w:r w:rsidRPr="00E910F3">
              <w:rPr>
                <w:rFonts w:ascii="Calibri" w:eastAsia="Times New Roman" w:hAnsi="Calibri" w:cs="Calibri"/>
                <w:szCs w:val="24"/>
                <w:lang w:eastAsia="zh-CN"/>
              </w:rPr>
              <w:t xml:space="preserve">1α) Ο («γενικός») </w:t>
            </w:r>
            <w:r w:rsidRPr="00E910F3">
              <w:rPr>
                <w:rFonts w:ascii="Calibri" w:eastAsia="Times New Roman" w:hAnsi="Calibri" w:cs="Calibri"/>
                <w:b/>
                <w:szCs w:val="24"/>
                <w:lang w:eastAsia="zh-CN"/>
              </w:rPr>
              <w:t>ετήσιος κύκλος εργασιών</w:t>
            </w:r>
            <w:r w:rsidRPr="00E910F3">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910F3">
              <w:rPr>
                <w:rFonts w:ascii="Calibri" w:eastAsia="Times New Roman" w:hAnsi="Calibri" w:cs="Calibri"/>
                <w:b/>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bCs/>
                <w:szCs w:val="24"/>
                <w:lang w:eastAsia="zh-CN"/>
              </w:rPr>
              <w:t>και/ή,</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xml:space="preserve">1β) Ο </w:t>
            </w:r>
            <w:r w:rsidRPr="00E910F3">
              <w:rPr>
                <w:rFonts w:ascii="Calibri" w:eastAsia="Times New Roman" w:hAnsi="Calibri" w:cs="Calibri"/>
                <w:b/>
                <w:szCs w:val="24"/>
                <w:lang w:eastAsia="zh-CN"/>
              </w:rPr>
              <w:t>μέσος</w:t>
            </w:r>
            <w:r w:rsidRPr="00E910F3">
              <w:rPr>
                <w:rFonts w:ascii="Calibri" w:eastAsia="Times New Roman" w:hAnsi="Calibri" w:cs="Calibri"/>
                <w:szCs w:val="24"/>
                <w:lang w:eastAsia="zh-CN"/>
              </w:rPr>
              <w:t xml:space="preserve"> ετήσιος </w:t>
            </w:r>
            <w:r w:rsidRPr="00E910F3">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10F3">
              <w:rPr>
                <w:rFonts w:ascii="Calibri" w:eastAsia="Times New Roman" w:hAnsi="Calibri" w:cs="Times New Roman"/>
                <w:szCs w:val="24"/>
                <w:vertAlign w:val="superscript"/>
                <w:lang w:val="en-GB" w:eastAsia="zh-CN"/>
              </w:rPr>
              <w:endnoteReference w:id="34"/>
            </w:r>
            <w:r w:rsidRPr="00E910F3">
              <w:rPr>
                <w:rFonts w:ascii="Calibri" w:eastAsia="Times New Roman" w:hAnsi="Calibri" w:cs="Calibri"/>
                <w:b/>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έτος: [……] κύκλος </w:t>
            </w:r>
            <w:proofErr w:type="spellStart"/>
            <w:r w:rsidRPr="00E910F3">
              <w:rPr>
                <w:rFonts w:ascii="Calibri" w:eastAsia="Times New Roman" w:hAnsi="Calibri" w:cs="Calibri"/>
                <w:szCs w:val="24"/>
                <w:lang w:eastAsia="zh-CN"/>
              </w:rPr>
              <w:t>εργασιών:[……][…]νόμισμα</w:t>
            </w:r>
            <w:proofErr w:type="spellEnd"/>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έτος: [……] κύκλος </w:t>
            </w:r>
            <w:proofErr w:type="spellStart"/>
            <w:r w:rsidRPr="00E910F3">
              <w:rPr>
                <w:rFonts w:ascii="Calibri" w:eastAsia="Times New Roman" w:hAnsi="Calibri" w:cs="Calibri"/>
                <w:szCs w:val="24"/>
                <w:lang w:eastAsia="zh-CN"/>
              </w:rPr>
              <w:t>εργασιών:[……][…]νόμισμα</w:t>
            </w:r>
            <w:proofErr w:type="spellEnd"/>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έτος: [……] κύκλος </w:t>
            </w:r>
            <w:proofErr w:type="spellStart"/>
            <w:r w:rsidRPr="00E910F3">
              <w:rPr>
                <w:rFonts w:ascii="Calibri" w:eastAsia="Times New Roman" w:hAnsi="Calibri" w:cs="Calibri"/>
                <w:szCs w:val="24"/>
                <w:lang w:eastAsia="zh-CN"/>
              </w:rPr>
              <w:t>εργασιών:[……][…]νόμισμα</w:t>
            </w:r>
            <w:proofErr w:type="spellEnd"/>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(αριθμός ετών, μέσος κύκλος εργασιών)</w:t>
            </w:r>
            <w:r w:rsidRPr="00E910F3">
              <w:rPr>
                <w:rFonts w:ascii="Calibri" w:eastAsia="Times New Roman" w:hAnsi="Calibri" w:cs="Calibri"/>
                <w:b/>
                <w:szCs w:val="24"/>
                <w:lang w:eastAsia="zh-CN"/>
              </w:rPr>
              <w:t>:</w:t>
            </w:r>
            <w:r w:rsidRPr="00E910F3">
              <w:rPr>
                <w:rFonts w:ascii="Calibri" w:eastAsia="Times New Roman" w:hAnsi="Calibri" w:cs="Calibri"/>
                <w:szCs w:val="24"/>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[……],[……][…]νόμισμα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bCs/>
                <w:szCs w:val="24"/>
                <w:lang w:eastAsia="zh-CN"/>
              </w:rPr>
            </w:pPr>
            <w:r w:rsidRPr="00E910F3">
              <w:rPr>
                <w:rFonts w:ascii="Calibri" w:eastAsia="Times New Roman" w:hAnsi="Calibri" w:cs="Calibri"/>
                <w:szCs w:val="24"/>
                <w:lang w:eastAsia="zh-CN"/>
              </w:rPr>
              <w:t xml:space="preserve">2α) Ο ετήσιος («ειδικός») </w:t>
            </w:r>
            <w:r w:rsidRPr="00E910F3">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E910F3">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bCs/>
                <w:szCs w:val="24"/>
                <w:lang w:eastAsia="zh-CN"/>
              </w:rPr>
              <w:t>και/ή,</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xml:space="preserve">2β) Ο </w:t>
            </w:r>
            <w:r w:rsidRPr="00E910F3">
              <w:rPr>
                <w:rFonts w:ascii="Calibri" w:eastAsia="Times New Roman" w:hAnsi="Calibri" w:cs="Calibri"/>
                <w:b/>
                <w:szCs w:val="24"/>
                <w:lang w:eastAsia="zh-CN"/>
              </w:rPr>
              <w:t>μέσος</w:t>
            </w:r>
            <w:r w:rsidRPr="00E910F3">
              <w:rPr>
                <w:rFonts w:ascii="Calibri" w:eastAsia="Times New Roman" w:hAnsi="Calibri" w:cs="Calibri"/>
                <w:szCs w:val="24"/>
                <w:lang w:eastAsia="zh-CN"/>
              </w:rPr>
              <w:t xml:space="preserve"> ετήσιος </w:t>
            </w:r>
            <w:r w:rsidRPr="00E910F3">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10F3">
              <w:rPr>
                <w:rFonts w:ascii="Calibri" w:eastAsia="Times New Roman" w:hAnsi="Calibri" w:cs="Calibri"/>
                <w:szCs w:val="24"/>
                <w:vertAlign w:val="superscript"/>
                <w:lang w:val="en-GB" w:eastAsia="zh-CN"/>
              </w:rPr>
              <w:endnoteReference w:id="35"/>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έτος: [……] κύκλος εργασιών: [……][…] νόμισμα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έτος: [……] κύκλος εργασιών: [……][…] νόμισμα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έτος: [……] κύκλος εργασιών: [……][…] νόμισμα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(αριθμός ετών, μέσος κύκλος εργασιών)</w:t>
            </w:r>
            <w:r w:rsidRPr="00E910F3">
              <w:rPr>
                <w:rFonts w:ascii="Calibri" w:eastAsia="Times New Roman" w:hAnsi="Calibri" w:cs="Calibri"/>
                <w:b/>
                <w:szCs w:val="24"/>
                <w:lang w:eastAsia="zh-CN"/>
              </w:rPr>
              <w:t>:</w:t>
            </w:r>
            <w:r w:rsidRPr="00E910F3">
              <w:rPr>
                <w:rFonts w:ascii="Calibri" w:eastAsia="Times New Roman" w:hAnsi="Calibri" w:cs="Calibri"/>
                <w:szCs w:val="24"/>
                <w:lang w:eastAsia="zh-CN"/>
              </w:rPr>
              <w:t xml:space="preserve"> </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νόμισμα</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4)Όσον αφορά τις χρηματοοικονομικές αναλογίες</w:t>
            </w:r>
            <w:r w:rsidRPr="00E910F3">
              <w:rPr>
                <w:rFonts w:ascii="Calibri" w:eastAsia="Times New Roman" w:hAnsi="Calibri" w:cs="Calibri"/>
                <w:szCs w:val="24"/>
                <w:vertAlign w:val="superscript"/>
                <w:lang w:val="en-GB" w:eastAsia="zh-CN"/>
              </w:rPr>
              <w:endnoteReference w:id="36"/>
            </w:r>
            <w:r w:rsidRPr="00E910F3">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E910F3">
              <w:rPr>
                <w:rFonts w:ascii="Calibri" w:eastAsia="Times New Roman" w:hAnsi="Calibri" w:cs="Calibri"/>
                <w:szCs w:val="24"/>
                <w:lang w:val="en-US" w:eastAsia="zh-CN"/>
              </w:rPr>
              <w:t>x</w:t>
            </w:r>
            <w:r w:rsidRPr="00E910F3">
              <w:rPr>
                <w:rFonts w:ascii="Calibri" w:eastAsia="Times New Roman" w:hAnsi="Calibri" w:cs="Calibri"/>
                <w:szCs w:val="24"/>
                <w:lang w:eastAsia="zh-CN"/>
              </w:rPr>
              <w:t xml:space="preserve"> και </w:t>
            </w:r>
            <w:r w:rsidRPr="00E910F3">
              <w:rPr>
                <w:rFonts w:ascii="Calibri" w:eastAsia="Times New Roman" w:hAnsi="Calibri" w:cs="Calibri"/>
                <w:szCs w:val="24"/>
                <w:lang w:val="en-US" w:eastAsia="zh-CN"/>
              </w:rPr>
              <w:t>y</w:t>
            </w:r>
            <w:r w:rsidRPr="00E910F3">
              <w:rPr>
                <w:rFonts w:ascii="Calibri" w:eastAsia="Times New Roman" w:hAnsi="Calibri" w:cs="Calibri"/>
                <w:szCs w:val="24"/>
                <w:vertAlign w:val="superscript"/>
                <w:lang w:val="en-US" w:eastAsia="zh-CN"/>
              </w:rPr>
              <w:endnoteReference w:id="37"/>
            </w:r>
            <w:r w:rsidRPr="00E910F3">
              <w:rPr>
                <w:rFonts w:ascii="Calibri" w:eastAsia="Times New Roman" w:hAnsi="Calibri" w:cs="Calibri"/>
                <w:szCs w:val="24"/>
                <w:lang w:eastAsia="zh-CN"/>
              </w:rPr>
              <w:t xml:space="preserve"> -και η αντίστοιχη αξία)</w:t>
            </w: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napToGrid w:val="0"/>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napToGrid w:val="0"/>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Times New Roman" w:eastAsia="Calibri" w:hAnsi="Times New Roman" w:cs="Times New Roman"/>
                <w:i/>
                <w:sz w:val="24"/>
                <w:szCs w:val="24"/>
                <w:lang w:eastAsia="zh-CN"/>
              </w:rPr>
            </w:pPr>
            <w:r w:rsidRPr="00E910F3">
              <w:rPr>
                <w:rFonts w:ascii="Calibri" w:eastAsia="Times New Roman" w:hAnsi="Calibri" w:cs="Calibri"/>
                <w:szCs w:val="24"/>
                <w:lang w:eastAsia="zh-CN"/>
              </w:rPr>
              <w:lastRenderedPageBreak/>
              <w:t xml:space="preserve">5) Το ασφαλισμένο ποσό στην </w:t>
            </w:r>
            <w:r w:rsidRPr="00E910F3">
              <w:rPr>
                <w:rFonts w:ascii="Calibri" w:eastAsia="Times New Roman" w:hAnsi="Calibri" w:cs="Calibri"/>
                <w:b/>
                <w:szCs w:val="24"/>
                <w:lang w:eastAsia="zh-CN"/>
              </w:rPr>
              <w:t>ασφαλιστική κάλυψη επαγγελματικών κινδύνων</w:t>
            </w:r>
            <w:r w:rsidRPr="00E910F3">
              <w:rPr>
                <w:rFonts w:ascii="Calibri" w:eastAsia="Times New Roman" w:hAnsi="Calibri" w:cs="Calibri"/>
                <w:szCs w:val="24"/>
                <w:lang w:eastAsia="zh-CN"/>
              </w:rPr>
              <w:t xml:space="preserve"> του οικονομικού φορέα είναι το εξής: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[……][…]νόμισμα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xml:space="preserve">6) Όσον αφορά τις </w:t>
            </w:r>
            <w:r w:rsidRPr="00E910F3">
              <w:rPr>
                <w:rFonts w:ascii="Calibri" w:eastAsia="Times New Roman" w:hAnsi="Calibri" w:cs="Calibri"/>
                <w:b/>
                <w:szCs w:val="24"/>
                <w:lang w:eastAsia="zh-CN"/>
              </w:rPr>
              <w:t>λοιπές οικονομικές ή χρηματοοικονομικές απαιτήσεις,</w:t>
            </w:r>
            <w:r w:rsidRPr="00E910F3">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 xml:space="preserve">Εάν η σχετική τεκμηρίωση που </w:t>
            </w:r>
            <w:r w:rsidRPr="00E910F3">
              <w:rPr>
                <w:rFonts w:ascii="Calibri" w:eastAsia="Times New Roman" w:hAnsi="Calibri" w:cs="Calibri"/>
                <w:b/>
                <w:i/>
                <w:szCs w:val="24"/>
                <w:lang w:eastAsia="zh-CN"/>
              </w:rPr>
              <w:t>ενδέχεται</w:t>
            </w:r>
            <w:r w:rsidRPr="00E910F3">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i/>
                <w:szCs w:val="24"/>
                <w:lang w:val="en-GB" w:eastAsia="zh-CN"/>
              </w:rPr>
              <w:t>[……][……][……]</w:t>
            </w:r>
          </w:p>
        </w:tc>
      </w:tr>
    </w:tbl>
    <w:p w:rsidR="00E910F3" w:rsidRPr="00E910F3" w:rsidRDefault="00E910F3" w:rsidP="00E910F3">
      <w:pPr>
        <w:keepNext/>
        <w:suppressAutoHyphens/>
        <w:spacing w:before="120" w:after="360"/>
        <w:jc w:val="center"/>
        <w:rPr>
          <w:rFonts w:ascii="Calibri" w:eastAsia="Times New Roman" w:hAnsi="Calibri" w:cs="Calibri"/>
          <w:b/>
          <w:smallCaps/>
          <w:kern w:val="2"/>
          <w:sz w:val="28"/>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sz w:val="21"/>
          <w:szCs w:val="21"/>
          <w:lang w:val="en-GB" w:eastAsia="zh-CN"/>
        </w:rPr>
      </w:pPr>
      <w:r w:rsidRPr="00E910F3">
        <w:rPr>
          <w:rFonts w:ascii="Calibri" w:eastAsia="Times New Roman" w:hAnsi="Calibri" w:cs="Calibri"/>
          <w:b/>
          <w:bCs/>
          <w:szCs w:val="24"/>
          <w:lang w:val="en-GB" w:eastAsia="zh-CN"/>
        </w:rPr>
        <w:lastRenderedPageBreak/>
        <w:t xml:space="preserve">Γ: </w:t>
      </w:r>
      <w:proofErr w:type="spellStart"/>
      <w:r w:rsidRPr="00E910F3">
        <w:rPr>
          <w:rFonts w:ascii="Calibri" w:eastAsia="Times New Roman" w:hAnsi="Calibri" w:cs="Calibri"/>
          <w:b/>
          <w:bCs/>
          <w:szCs w:val="24"/>
          <w:lang w:val="en-GB" w:eastAsia="zh-CN"/>
        </w:rPr>
        <w:t>Τεχνική</w:t>
      </w:r>
      <w:proofErr w:type="spellEnd"/>
      <w:r w:rsidRPr="00E910F3">
        <w:rPr>
          <w:rFonts w:ascii="Calibri" w:eastAsia="Times New Roman" w:hAnsi="Calibri" w:cs="Calibri"/>
          <w:b/>
          <w:bCs/>
          <w:szCs w:val="24"/>
          <w:lang w:val="en-GB" w:eastAsia="zh-CN"/>
        </w:rPr>
        <w:t xml:space="preserve"> και επα</w:t>
      </w:r>
      <w:proofErr w:type="spellStart"/>
      <w:r w:rsidRPr="00E910F3">
        <w:rPr>
          <w:rFonts w:ascii="Calibri" w:eastAsia="Times New Roman" w:hAnsi="Calibri" w:cs="Calibri"/>
          <w:b/>
          <w:bCs/>
          <w:szCs w:val="24"/>
          <w:lang w:val="en-GB" w:eastAsia="zh-CN"/>
        </w:rPr>
        <w:t>γγελμ</w:t>
      </w:r>
      <w:proofErr w:type="spellEnd"/>
      <w:r w:rsidRPr="00E910F3">
        <w:rPr>
          <w:rFonts w:ascii="Calibri" w:eastAsia="Times New Roman" w:hAnsi="Calibri" w:cs="Calibri"/>
          <w:b/>
          <w:bCs/>
          <w:szCs w:val="24"/>
          <w:lang w:val="en-GB" w:eastAsia="zh-CN"/>
        </w:rPr>
        <w:t xml:space="preserve">ατική </w:t>
      </w:r>
      <w:proofErr w:type="spellStart"/>
      <w:r w:rsidRPr="00E910F3">
        <w:rPr>
          <w:rFonts w:ascii="Calibri" w:eastAsia="Times New Roman" w:hAnsi="Calibri" w:cs="Calibri"/>
          <w:b/>
          <w:bCs/>
          <w:szCs w:val="24"/>
          <w:lang w:val="en-GB" w:eastAsia="zh-CN"/>
        </w:rPr>
        <w:t>ικ</w:t>
      </w:r>
      <w:proofErr w:type="spellEnd"/>
      <w:r w:rsidRPr="00E910F3">
        <w:rPr>
          <w:rFonts w:ascii="Calibri" w:eastAsia="Times New Roman" w:hAnsi="Calibri" w:cs="Calibri"/>
          <w:b/>
          <w:bCs/>
          <w:szCs w:val="24"/>
          <w:lang w:val="en-GB" w:eastAsia="zh-CN"/>
        </w:rPr>
        <w:t>ανότητα</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sz w:val="21"/>
          <w:szCs w:val="21"/>
          <w:lang w:eastAsia="zh-CN"/>
        </w:rPr>
        <w:t>Ο οικονομικός φορέας πρέπει να παράσχε</w:t>
      </w:r>
      <w:r w:rsidRPr="00E910F3">
        <w:rPr>
          <w:rFonts w:ascii="Calibri" w:eastAsia="Times New Roman" w:hAnsi="Calibri" w:cs="Calibri"/>
          <w:b/>
          <w:i/>
          <w:sz w:val="21"/>
          <w:szCs w:val="21"/>
          <w:lang w:eastAsia="zh-CN"/>
        </w:rPr>
        <w:t>ι</w:t>
      </w:r>
      <w:r w:rsidRPr="00E910F3">
        <w:rPr>
          <w:rFonts w:ascii="Calibri" w:eastAsia="Times New Roman" w:hAnsi="Calibri" w:cs="Calibri"/>
          <w:b/>
          <w:sz w:val="21"/>
          <w:szCs w:val="21"/>
          <w:lang w:eastAsia="zh-CN"/>
        </w:rPr>
        <w:t xml:space="preserve"> πληροφορίες </w:t>
      </w:r>
      <w:r w:rsidRPr="00E910F3">
        <w:rPr>
          <w:rFonts w:ascii="Calibri" w:eastAsia="Times New Roman" w:hAnsi="Calibri" w:cs="Calibri"/>
          <w:b/>
          <w:sz w:val="21"/>
          <w:szCs w:val="21"/>
          <w:u w:val="single"/>
          <w:lang w:eastAsia="zh-CN"/>
        </w:rPr>
        <w:t>μόνον</w:t>
      </w:r>
      <w:r w:rsidRPr="00E910F3">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E910F3">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Τεχνική</w:t>
            </w:r>
            <w:proofErr w:type="spellEnd"/>
            <w:r w:rsidRPr="00E910F3">
              <w:rPr>
                <w:rFonts w:ascii="Calibri" w:eastAsia="Times New Roman" w:hAnsi="Calibri" w:cs="Calibri"/>
                <w:b/>
                <w:i/>
                <w:szCs w:val="24"/>
                <w:lang w:val="en-GB" w:eastAsia="zh-CN"/>
              </w:rPr>
              <w:t xml:space="preserve"> και επα</w:t>
            </w:r>
            <w:proofErr w:type="spellStart"/>
            <w:r w:rsidRPr="00E910F3">
              <w:rPr>
                <w:rFonts w:ascii="Calibri" w:eastAsia="Times New Roman" w:hAnsi="Calibri" w:cs="Calibri"/>
                <w:b/>
                <w:i/>
                <w:szCs w:val="24"/>
                <w:lang w:val="en-GB" w:eastAsia="zh-CN"/>
              </w:rPr>
              <w:t>γγελμ</w:t>
            </w:r>
            <w:proofErr w:type="spellEnd"/>
            <w:r w:rsidRPr="00E910F3">
              <w:rPr>
                <w:rFonts w:ascii="Calibri" w:eastAsia="Times New Roman" w:hAnsi="Calibri" w:cs="Calibri"/>
                <w:b/>
                <w:i/>
                <w:szCs w:val="24"/>
                <w:lang w:val="en-GB" w:eastAsia="zh-CN"/>
              </w:rPr>
              <w:t xml:space="preserve">ατική </w:t>
            </w:r>
            <w:proofErr w:type="spellStart"/>
            <w:r w:rsidRPr="00E910F3">
              <w:rPr>
                <w:rFonts w:ascii="Calibri" w:eastAsia="Times New Roman" w:hAnsi="Calibri" w:cs="Calibri"/>
                <w:b/>
                <w:i/>
                <w:szCs w:val="24"/>
                <w:lang w:val="en-GB" w:eastAsia="zh-CN"/>
              </w:rPr>
              <w:t>ικ</w:t>
            </w:r>
            <w:proofErr w:type="spellEnd"/>
            <w:r w:rsidRPr="00E910F3">
              <w:rPr>
                <w:rFonts w:ascii="Calibri" w:eastAsia="Times New Roman" w:hAnsi="Calibri" w:cs="Calibri"/>
                <w:b/>
                <w:i/>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1α) Μόνο για τις </w:t>
            </w:r>
            <w:r w:rsidRPr="00E910F3">
              <w:rPr>
                <w:rFonts w:ascii="Calibri" w:eastAsia="Times New Roman" w:hAnsi="Calibri" w:cs="Calibri"/>
                <w:b/>
                <w:i/>
                <w:szCs w:val="24"/>
                <w:lang w:eastAsia="zh-CN"/>
              </w:rPr>
              <w:t>δημόσιες συμβάσεις έργων</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Κατά τη διάρκεια της περιόδου αναφοράς</w:t>
            </w:r>
            <w:r w:rsidRPr="00E910F3">
              <w:rPr>
                <w:rFonts w:ascii="Calibri" w:eastAsia="Times New Roman" w:hAnsi="Calibri" w:cs="Times New Roman"/>
                <w:szCs w:val="24"/>
                <w:vertAlign w:val="superscript"/>
                <w:lang w:val="en-GB" w:eastAsia="zh-CN"/>
              </w:rPr>
              <w:endnoteReference w:id="38"/>
            </w:r>
            <w:r w:rsidRPr="00E910F3">
              <w:rPr>
                <w:rFonts w:ascii="Calibri" w:eastAsia="Times New Roman" w:hAnsi="Calibri" w:cs="Calibri"/>
                <w:szCs w:val="24"/>
                <w:lang w:eastAsia="zh-CN"/>
              </w:rPr>
              <w:t xml:space="preserve">, ο οικονομικός φορέας έχει </w:t>
            </w:r>
            <w:r w:rsidRPr="00E910F3">
              <w:rPr>
                <w:rFonts w:ascii="Calibri" w:eastAsia="Times New Roman" w:hAnsi="Calibri" w:cs="Calibri"/>
                <w:b/>
                <w:szCs w:val="24"/>
                <w:lang w:eastAsia="zh-CN"/>
              </w:rPr>
              <w:t>εκτελέσει τα ακόλουθα έργα του είδους που έχει προσδιοριστεί</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Έργα: [……]</w:t>
            </w:r>
          </w:p>
          <w:p w:rsidR="00E910F3" w:rsidRPr="00E910F3" w:rsidRDefault="00E910F3" w:rsidP="00E910F3">
            <w:pPr>
              <w:suppressAutoHyphens/>
              <w:spacing w:after="0" w:line="240" w:lineRule="auto"/>
              <w:jc w:val="both"/>
              <w:rPr>
                <w:rFonts w:ascii="Calibri" w:eastAsia="Calibri" w:hAnsi="Calibri" w:cs="Calibri"/>
                <w: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Calibri" w:hAnsi="Calibri" w:cs="Calibri"/>
                <w:i/>
                <w:szCs w:val="24"/>
                <w:lang w:eastAsia="zh-CN"/>
              </w:rPr>
              <w:t xml:space="preserve"> </w:t>
            </w:r>
            <w:r w:rsidRPr="00E910F3">
              <w:rPr>
                <w:rFonts w:ascii="Calibri" w:eastAsia="Times New Roman" w:hAnsi="Calibri" w:cs="Calibri"/>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1β) Μόνο για </w:t>
            </w:r>
            <w:r w:rsidRPr="00E910F3">
              <w:rPr>
                <w:rFonts w:ascii="Calibri" w:eastAsia="Times New Roman" w:hAnsi="Calibri" w:cs="Calibri"/>
                <w:b/>
                <w:i/>
                <w:szCs w:val="24"/>
                <w:lang w:eastAsia="zh-CN"/>
              </w:rPr>
              <w:t>δημόσιες συμβάσεις προμηθειών και δημόσιες συμβάσεις υπηρεσιών</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Κατά τη διάρκεια της περιόδου αναφοράς</w:t>
            </w:r>
            <w:r w:rsidRPr="00E910F3">
              <w:rPr>
                <w:rFonts w:ascii="Calibri" w:eastAsia="Times New Roman" w:hAnsi="Calibri" w:cs="Times New Roman"/>
                <w:szCs w:val="24"/>
                <w:vertAlign w:val="superscript"/>
                <w:lang w:val="en-GB" w:eastAsia="zh-CN"/>
              </w:rPr>
              <w:endnoteReference w:id="39"/>
            </w:r>
            <w:r w:rsidRPr="00E910F3">
              <w:rPr>
                <w:rFonts w:ascii="Calibri" w:eastAsia="Times New Roman" w:hAnsi="Calibri" w:cs="Calibri"/>
                <w:szCs w:val="24"/>
                <w:lang w:eastAsia="zh-CN"/>
              </w:rPr>
              <w:t xml:space="preserve">, ο οικονομικός φορέας έχει </w:t>
            </w:r>
            <w:r w:rsidRPr="00E910F3">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E910F3">
              <w:rPr>
                <w:rFonts w:ascii="Calibri" w:eastAsia="Times New Roman" w:hAnsi="Calibri" w:cs="Times New Roman"/>
                <w:szCs w:val="24"/>
                <w:vertAlign w:val="superscript"/>
                <w:lang w:val="en-GB" w:eastAsia="zh-CN"/>
              </w:rPr>
              <w:endnoteReference w:id="40"/>
            </w:r>
            <w:r w:rsidRPr="00E910F3">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10F3" w:rsidRPr="00E910F3" w:rsidRDefault="00E910F3" w:rsidP="00E910F3">
            <w:pPr>
              <w:suppressAutoHyphens/>
              <w:spacing w:after="0" w:line="240" w:lineRule="auto"/>
              <w:jc w:val="both"/>
              <w:rPr>
                <w:rFonts w:ascii="Calibri" w:eastAsia="Times New Roman" w:hAnsi="Calibri" w:cs="Calibri"/>
                <w:sz w:val="14"/>
                <w:szCs w:val="14"/>
                <w:lang w:val="en-GB" w:eastAsia="zh-CN"/>
              </w:rPr>
            </w:pPr>
            <w:r w:rsidRPr="00E910F3">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E910F3" w:rsidRPr="00E910F3" w:rsidTr="00C02E10">
              <w:tc>
                <w:tcPr>
                  <w:tcW w:w="1057"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 w:val="14"/>
                      <w:szCs w:val="14"/>
                      <w:lang w:val="en-GB" w:eastAsia="zh-CN"/>
                    </w:rPr>
                  </w:pPr>
                  <w:proofErr w:type="spellStart"/>
                  <w:r w:rsidRPr="00E910F3">
                    <w:rPr>
                      <w:rFonts w:ascii="Calibri" w:eastAsia="Times New Roman" w:hAnsi="Calibri" w:cs="Calibri"/>
                      <w:sz w:val="14"/>
                      <w:szCs w:val="14"/>
                      <w:lang w:val="en-GB" w:eastAsia="zh-CN"/>
                    </w:rPr>
                    <w:t>Περιγρ</w:t>
                  </w:r>
                  <w:proofErr w:type="spellEnd"/>
                  <w:r w:rsidRPr="00E910F3">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 w:val="14"/>
                      <w:szCs w:val="14"/>
                      <w:lang w:val="en-GB" w:eastAsia="zh-CN"/>
                    </w:rPr>
                  </w:pPr>
                  <w:r w:rsidRPr="00E910F3">
                    <w:rPr>
                      <w:rFonts w:ascii="Calibri" w:eastAsia="Times New Roman" w:hAnsi="Calibri" w:cs="Calibri"/>
                      <w:sz w:val="14"/>
                      <w:szCs w:val="14"/>
                      <w:lang w:val="en-GB" w:eastAsia="zh-CN"/>
                    </w:rPr>
                    <w:t>π</w:t>
                  </w:r>
                  <w:proofErr w:type="spellStart"/>
                  <w:r w:rsidRPr="00E910F3">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 w:val="14"/>
                      <w:szCs w:val="14"/>
                      <w:lang w:val="en-GB" w:eastAsia="zh-CN"/>
                    </w:rPr>
                  </w:pPr>
                  <w:proofErr w:type="spellStart"/>
                  <w:r w:rsidRPr="00E910F3">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 w:val="14"/>
                      <w:szCs w:val="14"/>
                      <w:lang w:val="en-GB" w:eastAsia="zh-CN"/>
                    </w:rPr>
                    <w:t>παρα</w:t>
                  </w:r>
                  <w:proofErr w:type="spellStart"/>
                  <w:r w:rsidRPr="00E910F3">
                    <w:rPr>
                      <w:rFonts w:ascii="Calibri" w:eastAsia="Times New Roman" w:hAnsi="Calibri" w:cs="Calibri"/>
                      <w:sz w:val="14"/>
                      <w:szCs w:val="14"/>
                      <w:lang w:val="en-GB" w:eastAsia="zh-CN"/>
                    </w:rPr>
                    <w:t>λή</w:t>
                  </w:r>
                  <w:proofErr w:type="spellEnd"/>
                  <w:r w:rsidRPr="00E910F3">
                    <w:rPr>
                      <w:rFonts w:ascii="Calibri" w:eastAsia="Times New Roman" w:hAnsi="Calibri" w:cs="Calibri"/>
                      <w:sz w:val="14"/>
                      <w:szCs w:val="14"/>
                      <w:lang w:val="en-GB" w:eastAsia="zh-CN"/>
                    </w:rPr>
                    <w:t>πτες</w:t>
                  </w:r>
                </w:p>
              </w:tc>
            </w:tr>
            <w:tr w:rsidR="00E910F3" w:rsidRPr="00E910F3" w:rsidTr="00C02E10">
              <w:tc>
                <w:tcPr>
                  <w:tcW w:w="1057"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val="en-GB" w:eastAsia="zh-CN"/>
                    </w:rPr>
                  </w:pPr>
                </w:p>
              </w:tc>
            </w:tr>
          </w:tbl>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2) Ο οικονομικός φορέας μπορεί να χρησιμοποιήσει το ακόλουθο </w:t>
            </w:r>
            <w:r w:rsidRPr="00E910F3">
              <w:rPr>
                <w:rFonts w:ascii="Calibri" w:eastAsia="Times New Roman" w:hAnsi="Calibri" w:cs="Calibri"/>
                <w:b/>
                <w:szCs w:val="24"/>
                <w:lang w:eastAsia="zh-CN"/>
              </w:rPr>
              <w:t>τεχνικό προσωπικό ή τις ακόλουθες τεχνικές υπηρεσίες</w:t>
            </w:r>
            <w:r w:rsidRPr="00E910F3">
              <w:rPr>
                <w:rFonts w:ascii="Calibri" w:eastAsia="Times New Roman" w:hAnsi="Calibri" w:cs="Times New Roman"/>
                <w:szCs w:val="24"/>
                <w:vertAlign w:val="superscript"/>
                <w:lang w:val="en-GB" w:eastAsia="zh-CN"/>
              </w:rPr>
              <w:endnoteReference w:id="41"/>
            </w:r>
            <w:r w:rsidRPr="00E910F3">
              <w:rPr>
                <w:rFonts w:ascii="Calibri" w:eastAsia="Times New Roman" w:hAnsi="Calibri" w:cs="Calibri"/>
                <w:szCs w:val="24"/>
                <w:lang w:eastAsia="zh-CN"/>
              </w:rPr>
              <w:t>, ιδίως τους υπεύθυνους για τον έλεγχο της ποιότητας: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3) Ο οικονομικός φορέας χρησιμοποιεί τον ακόλουθο </w:t>
            </w:r>
            <w:r w:rsidRPr="00E910F3">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E910F3">
              <w:rPr>
                <w:rFonts w:ascii="Calibri" w:eastAsia="Times New Roman" w:hAnsi="Calibri" w:cs="Calibri"/>
                <w:szCs w:val="24"/>
                <w:lang w:eastAsia="zh-CN"/>
              </w:rPr>
              <w:t xml:space="preserve"> και τα </w:t>
            </w:r>
            <w:r w:rsidRPr="00E910F3">
              <w:rPr>
                <w:rFonts w:ascii="Calibri" w:eastAsia="Times New Roman" w:hAnsi="Calibri" w:cs="Calibri"/>
                <w:b/>
                <w:szCs w:val="24"/>
                <w:lang w:eastAsia="zh-CN"/>
              </w:rPr>
              <w:t>μέσα μελέτης και έρευνας</w:t>
            </w:r>
            <w:r w:rsidRPr="00E910F3">
              <w:rPr>
                <w:rFonts w:ascii="Calibri" w:eastAsia="Times New Roman" w:hAnsi="Calibri" w:cs="Calibri"/>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4) Ο οικονομικός φορέας θα μπορεί να εφαρμόσει τα ακόλουθα συστήματα </w:t>
            </w:r>
            <w:r w:rsidRPr="00E910F3">
              <w:rPr>
                <w:rFonts w:ascii="Calibri" w:eastAsia="Times New Roman" w:hAnsi="Calibri" w:cs="Calibri"/>
                <w:b/>
                <w:szCs w:val="24"/>
                <w:lang w:eastAsia="zh-CN"/>
              </w:rPr>
              <w:t>διαχείρισης της αλυσίδας εφοδιασμού</w:t>
            </w:r>
            <w:r w:rsidRPr="00E910F3">
              <w:rPr>
                <w:rFonts w:ascii="Calibri" w:eastAsia="Times New Roman" w:hAnsi="Calibri" w:cs="Calibri"/>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E910F3">
              <w:rPr>
                <w:rFonts w:ascii="Calibri" w:eastAsia="Times New Roman" w:hAnsi="Calibri" w:cs="Calibri"/>
                <w:b/>
                <w:i/>
                <w:szCs w:val="24"/>
                <w:lang w:eastAsia="zh-CN"/>
              </w:rPr>
              <w:lastRenderedPageBreak/>
              <w:t>σε κάποιον ιδιαίτερο σκοπό:</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Ο οικονομικός φορέας </w:t>
            </w:r>
            <w:r w:rsidRPr="00E910F3">
              <w:rPr>
                <w:rFonts w:ascii="Calibri" w:eastAsia="Times New Roman" w:hAnsi="Calibri" w:cs="Calibri"/>
                <w:b/>
                <w:szCs w:val="24"/>
                <w:lang w:eastAsia="zh-CN"/>
              </w:rPr>
              <w:t>θα</w:t>
            </w:r>
            <w:r w:rsidRPr="00E910F3">
              <w:rPr>
                <w:rFonts w:ascii="Calibri" w:eastAsia="Times New Roman" w:hAnsi="Calibri" w:cs="Calibri"/>
                <w:szCs w:val="24"/>
                <w:lang w:eastAsia="zh-CN"/>
              </w:rPr>
              <w:t xml:space="preserve"> επιτρέπει τη διενέργεια </w:t>
            </w:r>
            <w:r w:rsidRPr="00E910F3">
              <w:rPr>
                <w:rFonts w:ascii="Calibri" w:eastAsia="Times New Roman" w:hAnsi="Calibri" w:cs="Calibri"/>
                <w:b/>
                <w:szCs w:val="24"/>
                <w:lang w:eastAsia="zh-CN"/>
              </w:rPr>
              <w:t>ελέγχων</w:t>
            </w:r>
            <w:r w:rsidRPr="00E910F3">
              <w:rPr>
                <w:rFonts w:ascii="Calibri" w:eastAsia="Times New Roman" w:hAnsi="Calibri" w:cs="Times New Roman"/>
                <w:szCs w:val="24"/>
                <w:vertAlign w:val="superscript"/>
                <w:lang w:val="en-GB" w:eastAsia="zh-CN"/>
              </w:rPr>
              <w:endnoteReference w:id="42"/>
            </w:r>
            <w:r w:rsidRPr="00E910F3">
              <w:rPr>
                <w:rFonts w:ascii="Calibri" w:eastAsia="Times New Roman" w:hAnsi="Calibri" w:cs="Calibri"/>
                <w:szCs w:val="24"/>
                <w:lang w:eastAsia="zh-CN"/>
              </w:rPr>
              <w:t xml:space="preserve"> όσον αφορά το </w:t>
            </w:r>
            <w:r w:rsidRPr="00E910F3">
              <w:rPr>
                <w:rFonts w:ascii="Calibri" w:eastAsia="Times New Roman" w:hAnsi="Calibri" w:cs="Calibri"/>
                <w:b/>
                <w:szCs w:val="24"/>
                <w:lang w:eastAsia="zh-CN"/>
              </w:rPr>
              <w:t>παραγωγικό δυναμικό</w:t>
            </w:r>
            <w:r w:rsidRPr="00E910F3">
              <w:rPr>
                <w:rFonts w:ascii="Calibri" w:eastAsia="Times New Roman" w:hAnsi="Calibri" w:cs="Calibri"/>
                <w:szCs w:val="24"/>
                <w:lang w:eastAsia="zh-CN"/>
              </w:rPr>
              <w:t xml:space="preserve"> ή τις </w:t>
            </w:r>
            <w:r w:rsidRPr="00E910F3">
              <w:rPr>
                <w:rFonts w:ascii="Calibri" w:eastAsia="Times New Roman" w:hAnsi="Calibri" w:cs="Calibri"/>
                <w:b/>
                <w:szCs w:val="24"/>
                <w:lang w:eastAsia="zh-CN"/>
              </w:rPr>
              <w:t>τεχνικές ικανότητες</w:t>
            </w:r>
            <w:r w:rsidRPr="00E910F3">
              <w:rPr>
                <w:rFonts w:ascii="Calibri" w:eastAsia="Times New Roman" w:hAnsi="Calibri" w:cs="Calibri"/>
                <w:szCs w:val="24"/>
                <w:lang w:eastAsia="zh-CN"/>
              </w:rPr>
              <w:t xml:space="preserve"> του οικονομικού φορέα και, εφόσον κρίνεται αναγκαίο, όσον αφορά τα </w:t>
            </w:r>
            <w:r w:rsidRPr="00E910F3">
              <w:rPr>
                <w:rFonts w:ascii="Calibri" w:eastAsia="Times New Roman" w:hAnsi="Calibri" w:cs="Calibri"/>
                <w:b/>
                <w:szCs w:val="24"/>
                <w:lang w:eastAsia="zh-CN"/>
              </w:rPr>
              <w:t>μέσα μελέτης και έρευνας</w:t>
            </w:r>
            <w:r w:rsidRPr="00E910F3">
              <w:rPr>
                <w:rFonts w:ascii="Calibri" w:eastAsia="Times New Roman" w:hAnsi="Calibri" w:cs="Calibri"/>
                <w:szCs w:val="24"/>
                <w:lang w:eastAsia="zh-CN"/>
              </w:rPr>
              <w:t xml:space="preserve"> που αυτός διαθέτει καθώς και τα </w:t>
            </w:r>
            <w:r w:rsidRPr="00E910F3">
              <w:rPr>
                <w:rFonts w:ascii="Calibri" w:eastAsia="Times New Roman" w:hAnsi="Calibri" w:cs="Calibri"/>
                <w:b/>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Ναι [] </w:t>
            </w:r>
            <w:proofErr w:type="spellStart"/>
            <w:r w:rsidRPr="00E910F3">
              <w:rPr>
                <w:rFonts w:ascii="Calibri" w:eastAsia="Times New Roman" w:hAnsi="Calibri" w:cs="Calibri"/>
                <w:szCs w:val="24"/>
                <w:lang w:val="en-GB" w:eastAsia="zh-CN"/>
              </w:rPr>
              <w:t>Όχι</w:t>
            </w:r>
            <w:proofErr w:type="spellEnd"/>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lastRenderedPageBreak/>
              <w:t xml:space="preserve">6) Οι ακόλουθοι </w:t>
            </w:r>
            <w:r w:rsidRPr="00E910F3">
              <w:rPr>
                <w:rFonts w:ascii="Calibri" w:eastAsia="Times New Roman" w:hAnsi="Calibri" w:cs="Calibri"/>
                <w:b/>
                <w:szCs w:val="24"/>
                <w:lang w:eastAsia="zh-CN"/>
              </w:rPr>
              <w:t>τίτλοι σπουδών και επαγγελματικών προσόντων</w:t>
            </w:r>
            <w:r w:rsidRPr="00E910F3">
              <w:rPr>
                <w:rFonts w:ascii="Calibri" w:eastAsia="Times New Roman" w:hAnsi="Calibri" w:cs="Calibri"/>
                <w:szCs w:val="24"/>
                <w:lang w:eastAsia="zh-CN"/>
              </w:rPr>
              <w:t xml:space="preserve"> διατίθενται από:</w:t>
            </w:r>
          </w:p>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szCs w:val="24"/>
                <w:lang w:eastAsia="zh-CN"/>
              </w:rPr>
              <w:t xml:space="preserve">α) τον ίδιο τον </w:t>
            </w:r>
            <w:proofErr w:type="spellStart"/>
            <w:r w:rsidRPr="00E910F3">
              <w:rPr>
                <w:rFonts w:ascii="Calibri" w:eastAsia="Times New Roman" w:hAnsi="Calibri" w:cs="Calibri"/>
                <w:szCs w:val="24"/>
                <w:lang w:eastAsia="zh-CN"/>
              </w:rPr>
              <w:t>πάροχο</w:t>
            </w:r>
            <w:proofErr w:type="spellEnd"/>
            <w:r w:rsidRPr="00E910F3">
              <w:rPr>
                <w:rFonts w:ascii="Calibri" w:eastAsia="Times New Roman" w:hAnsi="Calibri" w:cs="Calibri"/>
                <w:szCs w:val="24"/>
                <w:lang w:eastAsia="zh-CN"/>
              </w:rPr>
              <w:t xml:space="preserve"> υπηρεσιών ή τον εργολάβο,</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i/>
                <w:szCs w:val="24"/>
                <w:lang w:eastAsia="zh-CN"/>
              </w:rPr>
              <w:t>και/ή</w:t>
            </w:r>
            <w:r w:rsidRPr="00E910F3">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roofErr w:type="gramStart"/>
            <w:r w:rsidRPr="00E910F3">
              <w:rPr>
                <w:rFonts w:ascii="Calibri" w:eastAsia="Times New Roman" w:hAnsi="Calibri" w:cs="Calibri"/>
                <w:szCs w:val="24"/>
                <w:lang w:val="en-GB" w:eastAsia="zh-CN"/>
              </w:rPr>
              <w:t>α</w:t>
            </w:r>
            <w:proofErr w:type="gramEnd"/>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β)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7) Ο οικονομικός φορέας θα μπορεί να εφαρμόζει τα ακόλουθα </w:t>
            </w:r>
            <w:r w:rsidRPr="00E910F3">
              <w:rPr>
                <w:rFonts w:ascii="Calibri" w:eastAsia="Times New Roman" w:hAnsi="Calibri" w:cs="Calibri"/>
                <w:b/>
                <w:szCs w:val="24"/>
                <w:lang w:eastAsia="zh-CN"/>
              </w:rPr>
              <w:t>μέτρα περιβαλλοντικής διαχείρισης</w:t>
            </w:r>
            <w:r w:rsidRPr="00E910F3">
              <w:rPr>
                <w:rFonts w:ascii="Calibri" w:eastAsia="Times New Roman" w:hAnsi="Calibri" w:cs="Calibri"/>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8) Το </w:t>
            </w:r>
            <w:r w:rsidRPr="00E910F3">
              <w:rPr>
                <w:rFonts w:ascii="Calibri" w:eastAsia="Times New Roman" w:hAnsi="Calibri" w:cs="Calibri"/>
                <w:b/>
                <w:bCs/>
                <w:szCs w:val="24"/>
                <w:lang w:eastAsia="zh-CN"/>
              </w:rPr>
              <w:t xml:space="preserve">μέσο ετήσιο εργατοϋπαλληλικό δυναμικό </w:t>
            </w:r>
            <w:r w:rsidRPr="00E910F3">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Έτος, μέσο ετήσιο εργατοϋπαλληλικό προσωπικό: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proofErr w:type="spellStart"/>
            <w:r w:rsidRPr="00E910F3">
              <w:rPr>
                <w:rFonts w:ascii="Calibri" w:eastAsia="Times New Roman" w:hAnsi="Calibri" w:cs="Calibri"/>
                <w:szCs w:val="24"/>
                <w:lang w:val="en-GB" w:eastAsia="zh-CN"/>
              </w:rPr>
              <w:t>Έτος</w:t>
            </w:r>
            <w:proofErr w:type="spellEnd"/>
            <w:r w:rsidRPr="00E910F3">
              <w:rPr>
                <w:rFonts w:ascii="Calibri" w:eastAsia="Times New Roman" w:hAnsi="Calibri" w:cs="Calibri"/>
                <w:szCs w:val="24"/>
                <w:lang w:val="en-GB" w:eastAsia="zh-CN"/>
              </w:rPr>
              <w:t>, α</w:t>
            </w:r>
            <w:proofErr w:type="spellStart"/>
            <w:r w:rsidRPr="00E910F3">
              <w:rPr>
                <w:rFonts w:ascii="Calibri" w:eastAsia="Times New Roman" w:hAnsi="Calibri" w:cs="Calibri"/>
                <w:szCs w:val="24"/>
                <w:lang w:val="en-GB" w:eastAsia="zh-CN"/>
              </w:rPr>
              <w:t>ριθμός</w:t>
            </w:r>
            <w:proofErr w:type="spellEnd"/>
            <w:r w:rsidRPr="00E910F3">
              <w:rPr>
                <w:rFonts w:ascii="Calibri" w:eastAsia="Times New Roman" w:hAnsi="Calibri" w:cs="Calibri"/>
                <w:szCs w:val="24"/>
                <w:lang w:val="en-GB" w:eastAsia="zh-CN"/>
              </w:rPr>
              <w:t xml:space="preserve"> </w:t>
            </w:r>
            <w:proofErr w:type="spellStart"/>
            <w:r w:rsidRPr="00E910F3">
              <w:rPr>
                <w:rFonts w:ascii="Calibri" w:eastAsia="Times New Roman" w:hAnsi="Calibri" w:cs="Calibri"/>
                <w:szCs w:val="24"/>
                <w:lang w:val="en-GB" w:eastAsia="zh-CN"/>
              </w:rPr>
              <w:t>διευθυντικών</w:t>
            </w:r>
            <w:proofErr w:type="spellEnd"/>
            <w:r w:rsidRPr="00E910F3">
              <w:rPr>
                <w:rFonts w:ascii="Calibri" w:eastAsia="Times New Roman" w:hAnsi="Calibri" w:cs="Calibri"/>
                <w:szCs w:val="24"/>
                <w:lang w:val="en-GB" w:eastAsia="zh-CN"/>
              </w:rPr>
              <w:t xml:space="preserve"> </w:t>
            </w:r>
            <w:proofErr w:type="spellStart"/>
            <w:r w:rsidRPr="00E910F3">
              <w:rPr>
                <w:rFonts w:ascii="Calibri" w:eastAsia="Times New Roman" w:hAnsi="Calibri" w:cs="Calibri"/>
                <w:szCs w:val="24"/>
                <w:lang w:val="en-GB" w:eastAsia="zh-CN"/>
              </w:rPr>
              <w:t>στελεχών</w:t>
            </w:r>
            <w:proofErr w:type="spellEnd"/>
            <w:r w:rsidRPr="00E910F3">
              <w:rPr>
                <w:rFonts w:ascii="Calibri" w:eastAsia="Times New Roman" w:hAnsi="Calibri" w:cs="Calibri"/>
                <w:szCs w:val="24"/>
                <w:lang w:val="en-GB" w:eastAsia="zh-CN"/>
              </w:rPr>
              <w:t>:</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 xml:space="preserve">[........], [.........] </w:t>
            </w:r>
          </w:p>
        </w:tc>
      </w:tr>
      <w:tr w:rsidR="00E910F3" w:rsidRPr="00E910F3" w:rsidTr="00C02E10">
        <w:trPr>
          <w:jc w:val="center"/>
        </w:trPr>
        <w:tc>
          <w:tcPr>
            <w:tcW w:w="4479" w:type="dxa"/>
            <w:tcBorders>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9) Ο οικονομικός φορέας θα έχει στη διάθεσή του τα ακόλουθα </w:t>
            </w:r>
            <w:r w:rsidRPr="00E910F3">
              <w:rPr>
                <w:rFonts w:ascii="Calibri" w:eastAsia="Times New Roman" w:hAnsi="Calibri" w:cs="Calibri"/>
                <w:b/>
                <w:szCs w:val="24"/>
                <w:lang w:eastAsia="zh-CN"/>
              </w:rPr>
              <w:t xml:space="preserve">μηχανήματα, εγκαταστάσεις και τεχνικό εξοπλισμό </w:t>
            </w:r>
            <w:r w:rsidRPr="00E910F3">
              <w:rPr>
                <w:rFonts w:ascii="Calibri" w:eastAsia="Times New Roman" w:hAnsi="Calibri" w:cs="Calibri"/>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10) Ο οικονομικός φορέας </w:t>
            </w:r>
            <w:r w:rsidRPr="00E910F3">
              <w:rPr>
                <w:rFonts w:ascii="Calibri" w:eastAsia="Times New Roman" w:hAnsi="Calibri" w:cs="Calibri"/>
                <w:b/>
                <w:szCs w:val="24"/>
                <w:lang w:eastAsia="zh-CN"/>
              </w:rPr>
              <w:t>προτίθεται, να αναθέσει σε τρίτους υπό μορφή υπεργολαβίας</w:t>
            </w:r>
            <w:r w:rsidRPr="00E910F3">
              <w:rPr>
                <w:rFonts w:ascii="Calibri" w:eastAsia="Times New Roman" w:hAnsi="Calibri" w:cs="Times New Roman"/>
                <w:szCs w:val="24"/>
                <w:vertAlign w:val="superscript"/>
                <w:lang w:val="en-GB" w:eastAsia="zh-CN"/>
              </w:rPr>
              <w:endnoteReference w:id="43"/>
            </w:r>
            <w:r w:rsidRPr="00E910F3">
              <w:rPr>
                <w:rFonts w:ascii="Calibri" w:eastAsia="Times New Roman" w:hAnsi="Calibri" w:cs="Calibri"/>
                <w:szCs w:val="24"/>
                <w:lang w:eastAsia="zh-CN"/>
              </w:rPr>
              <w:t xml:space="preserve"> το ακόλουθο</w:t>
            </w:r>
            <w:r w:rsidRPr="00E910F3">
              <w:rPr>
                <w:rFonts w:ascii="Calibri" w:eastAsia="Times New Roman" w:hAnsi="Calibri" w:cs="Calibri"/>
                <w:b/>
                <w:szCs w:val="24"/>
                <w:lang w:eastAsia="zh-CN"/>
              </w:rPr>
              <w:t xml:space="preserve"> τμήμα (δηλ. ποσοστό)</w:t>
            </w:r>
            <w:r w:rsidRPr="00E910F3">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xml:space="preserve">11) Για </w:t>
            </w:r>
            <w:r w:rsidRPr="00E910F3">
              <w:rPr>
                <w:rFonts w:ascii="Calibri" w:eastAsia="Times New Roman" w:hAnsi="Calibri" w:cs="Calibri"/>
                <w:b/>
                <w:i/>
                <w:szCs w:val="24"/>
                <w:lang w:eastAsia="zh-CN"/>
              </w:rPr>
              <w:t xml:space="preserve">δημόσιες συμβάσεις προμηθειών </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E910F3">
              <w:rPr>
                <w:rFonts w:ascii="Calibri" w:eastAsia="Times New Roman" w:hAnsi="Calibri" w:cs="Calibri"/>
                <w:i/>
                <w:szCs w:val="24"/>
                <w:lang w:eastAsia="zh-CN"/>
              </w:rPr>
              <w:lastRenderedPageBreak/>
              <w:t>εγγράφων):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lastRenderedPageBreak/>
              <w:t xml:space="preserve">12) Για </w:t>
            </w:r>
            <w:r w:rsidRPr="00E910F3">
              <w:rPr>
                <w:rFonts w:ascii="Calibri" w:eastAsia="Times New Roman" w:hAnsi="Calibri" w:cs="Calibri"/>
                <w:b/>
                <w:i/>
                <w:szCs w:val="24"/>
                <w:lang w:eastAsia="zh-CN"/>
              </w:rPr>
              <w:t>δημόσιες συμβάσεις προμηθειών</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Calibri" w:eastAsia="Times New Roman" w:hAnsi="Calibri" w:cs="Calibri"/>
                <w:szCs w:val="24"/>
                <w:lang w:eastAsia="zh-CN"/>
              </w:rPr>
              <w:t xml:space="preserve">Μπορεί ο οικονομικός φορέας να προσκομίσει τα απαιτούμενα </w:t>
            </w:r>
            <w:r w:rsidRPr="00E910F3">
              <w:rPr>
                <w:rFonts w:ascii="Calibri" w:eastAsia="Times New Roman" w:hAnsi="Calibri" w:cs="Calibri"/>
                <w:b/>
                <w:szCs w:val="24"/>
                <w:lang w:eastAsia="zh-CN"/>
              </w:rPr>
              <w:t>πιστοποιητικά</w:t>
            </w:r>
            <w:r w:rsidRPr="00E910F3">
              <w:rPr>
                <w:rFonts w:ascii="Calibri" w:eastAsia="Times New Roman" w:hAnsi="Calibri" w:cs="Calibri"/>
                <w:szCs w:val="24"/>
                <w:lang w:eastAsia="zh-CN"/>
              </w:rPr>
              <w:t xml:space="preserve"> που έχουν εκδοθεί από επίσημα </w:t>
            </w:r>
            <w:r w:rsidRPr="00E910F3">
              <w:rPr>
                <w:rFonts w:ascii="Calibri" w:eastAsia="Times New Roman" w:hAnsi="Calibri" w:cs="Calibri"/>
                <w:b/>
                <w:szCs w:val="24"/>
                <w:lang w:eastAsia="zh-CN"/>
              </w:rPr>
              <w:t>ινστιτούτα ελέγχου ποιότητας</w:t>
            </w:r>
            <w:r w:rsidRPr="00E910F3">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E910F3">
              <w:rPr>
                <w:rFonts w:ascii="Calibri" w:eastAsia="Times New Roman" w:hAnsi="Calibri" w:cs="Calibri"/>
                <w:szCs w:val="24"/>
                <w:lang w:eastAsia="zh-CN"/>
              </w:rPr>
              <w:t>επαληθευόμενη</w:t>
            </w:r>
            <w:proofErr w:type="spellEnd"/>
            <w:r w:rsidRPr="00E910F3">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b/>
                <w:szCs w:val="24"/>
                <w:lang w:eastAsia="zh-CN"/>
              </w:rPr>
              <w:t>Εάν όχι</w:t>
            </w:r>
            <w:r w:rsidRPr="00E910F3">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napToGrid w:val="0"/>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E910F3" w:rsidRPr="00E910F3" w:rsidRDefault="00E910F3" w:rsidP="00E910F3">
      <w:pPr>
        <w:keepNext/>
        <w:suppressAutoHyphens/>
        <w:spacing w:before="120" w:after="360"/>
        <w:jc w:val="center"/>
        <w:rPr>
          <w:rFonts w:ascii="Calibri" w:eastAsia="Times New Roman" w:hAnsi="Calibri" w:cs="Calibri"/>
          <w:b/>
          <w:smallCaps/>
          <w:kern w:val="2"/>
          <w:sz w:val="28"/>
          <w:lang w:eastAsia="zh-CN"/>
        </w:rPr>
      </w:pPr>
    </w:p>
    <w:p w:rsidR="00E910F3" w:rsidRPr="00E910F3" w:rsidRDefault="00E910F3" w:rsidP="00E910F3">
      <w:pPr>
        <w:suppressAutoHyphens/>
        <w:spacing w:after="120" w:line="240" w:lineRule="auto"/>
        <w:jc w:val="center"/>
        <w:rPr>
          <w:rFonts w:ascii="Calibri" w:eastAsia="Times New Roman" w:hAnsi="Calibri" w:cs="Calibri"/>
          <w:b/>
          <w:bCs/>
          <w:szCs w:val="24"/>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 xml:space="preserve">Ο οικονομικός φορέας πρέπει να παράσχει πληροφορίες </w:t>
      </w:r>
      <w:r w:rsidRPr="00E910F3">
        <w:rPr>
          <w:rFonts w:ascii="Calibri" w:eastAsia="Times New Roman" w:hAnsi="Calibri" w:cs="Calibri"/>
          <w:b/>
          <w:szCs w:val="24"/>
          <w:u w:val="single"/>
          <w:lang w:eastAsia="zh-CN"/>
        </w:rPr>
        <w:t>μόνον</w:t>
      </w:r>
      <w:r w:rsidRPr="00E910F3">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eastAsia="zh-CN"/>
              </w:rPr>
            </w:pPr>
            <w:r w:rsidRPr="00E910F3">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color w:val="000000"/>
                <w:szCs w:val="24"/>
                <w:lang w:eastAsia="zh-CN"/>
              </w:rPr>
            </w:pPr>
            <w:r w:rsidRPr="00E910F3">
              <w:rPr>
                <w:rFonts w:ascii="Calibri" w:eastAsia="Times New Roman" w:hAnsi="Calibri" w:cs="Calibri"/>
                <w:color w:val="000000"/>
                <w:szCs w:val="24"/>
                <w:lang w:eastAsia="zh-CN"/>
              </w:rPr>
              <w:t xml:space="preserve">Θα είναι σε θέση ο οικονομικός φορέας να προσκομίσει </w:t>
            </w:r>
            <w:r w:rsidRPr="00E910F3">
              <w:rPr>
                <w:rFonts w:ascii="Calibri" w:eastAsia="Times New Roman" w:hAnsi="Calibri" w:cs="Calibri"/>
                <w:b/>
                <w:color w:val="000000"/>
                <w:szCs w:val="24"/>
                <w:lang w:eastAsia="zh-CN"/>
              </w:rPr>
              <w:t>πιστοποιητικά</w:t>
            </w:r>
            <w:r w:rsidRPr="00E910F3">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910F3">
              <w:rPr>
                <w:rFonts w:ascii="Calibri" w:eastAsia="Times New Roman" w:hAnsi="Calibri" w:cs="Calibri"/>
                <w:b/>
                <w:color w:val="000000"/>
                <w:szCs w:val="24"/>
                <w:lang w:eastAsia="zh-CN"/>
              </w:rPr>
              <w:t>πρότυπα διασφάλισης ποιότητας</w:t>
            </w:r>
            <w:r w:rsidRPr="00E910F3">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E910F3" w:rsidRPr="00E910F3" w:rsidRDefault="00E910F3" w:rsidP="00E910F3">
            <w:pPr>
              <w:suppressAutoHyphens/>
              <w:spacing w:after="0" w:line="240" w:lineRule="auto"/>
              <w:jc w:val="both"/>
              <w:rPr>
                <w:rFonts w:ascii="Calibri" w:eastAsia="Times New Roman" w:hAnsi="Calibri" w:cs="Calibri"/>
                <w:i/>
                <w:color w:val="000000"/>
                <w:szCs w:val="24"/>
                <w:lang w:eastAsia="zh-CN"/>
              </w:rPr>
            </w:pPr>
            <w:r w:rsidRPr="00E910F3">
              <w:rPr>
                <w:rFonts w:ascii="Calibri" w:eastAsia="Times New Roman" w:hAnsi="Calibri" w:cs="Calibri"/>
                <w:b/>
                <w:color w:val="000000"/>
                <w:szCs w:val="24"/>
                <w:lang w:eastAsia="zh-CN"/>
              </w:rPr>
              <w:t>Εάν όχι</w:t>
            </w:r>
            <w:r w:rsidRPr="00E910F3">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szCs w:val="24"/>
                <w:lang w:eastAsia="zh-CN"/>
              </w:rPr>
              <w:t>[……] [……]</w:t>
            </w: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szCs w:val="24"/>
                <w:lang w:eastAsia="zh-CN"/>
              </w:rPr>
            </w:pPr>
            <w:r w:rsidRPr="00E910F3">
              <w:rPr>
                <w:rFonts w:ascii="Calibri" w:eastAsia="Times New Roman" w:hAnsi="Calibri" w:cs="Calibri"/>
                <w:szCs w:val="24"/>
                <w:lang w:eastAsia="zh-CN"/>
              </w:rPr>
              <w:t xml:space="preserve">Θα είναι σε θέση ο οικονομικός φορέας να προσκομίσει </w:t>
            </w:r>
            <w:r w:rsidRPr="00E910F3">
              <w:rPr>
                <w:rFonts w:ascii="Calibri" w:eastAsia="Times New Roman" w:hAnsi="Calibri" w:cs="Calibri"/>
                <w:b/>
                <w:szCs w:val="24"/>
                <w:lang w:eastAsia="zh-CN"/>
              </w:rPr>
              <w:t>πιστοποιητικά</w:t>
            </w:r>
            <w:r w:rsidRPr="00E910F3">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E910F3">
              <w:rPr>
                <w:rFonts w:ascii="Calibri" w:eastAsia="Times New Roman" w:hAnsi="Calibri" w:cs="Calibri"/>
                <w:b/>
                <w:szCs w:val="24"/>
                <w:lang w:eastAsia="zh-CN"/>
              </w:rPr>
              <w:t>συστήματα ή πρότυπα περιβαλλοντικής διαχείρισης</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Εάν όχι</w:t>
            </w:r>
            <w:r w:rsidRPr="00E910F3">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E910F3">
              <w:rPr>
                <w:rFonts w:ascii="Calibri" w:eastAsia="Times New Roman" w:hAnsi="Calibri" w:cs="Calibri"/>
                <w:b/>
                <w:szCs w:val="24"/>
                <w:lang w:eastAsia="zh-CN"/>
              </w:rPr>
              <w:t>συστήματα ή πρότυπα περιβαλλοντικής διαχείρισης</w:t>
            </w: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r w:rsidRPr="00E910F3">
              <w:rPr>
                <w:rFonts w:ascii="Calibri" w:eastAsia="Times New Roman" w:hAnsi="Calibri" w:cs="Calibri"/>
                <w:szCs w:val="24"/>
                <w:lang w:eastAsia="zh-CN"/>
              </w:rPr>
              <w:t>[……] [……]</w:t>
            </w: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i/>
                <w:szCs w:val="24"/>
                <w:lang w:eastAsia="zh-CN"/>
              </w:rPr>
            </w:pPr>
          </w:p>
          <w:p w:rsidR="00E910F3" w:rsidRPr="00E910F3" w:rsidRDefault="00E910F3" w:rsidP="00E910F3">
            <w:pPr>
              <w:suppressAutoHyphens/>
              <w:spacing w:after="0" w:line="240" w:lineRule="auto"/>
              <w:rPr>
                <w:rFonts w:ascii="Calibri" w:eastAsia="Times New Roman" w:hAnsi="Calibri" w:cs="Calibr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E910F3" w:rsidRPr="00E910F3" w:rsidRDefault="00E910F3" w:rsidP="00E910F3">
      <w:pPr>
        <w:suppressAutoHyphens/>
        <w:spacing w:after="120" w:line="240" w:lineRule="auto"/>
        <w:jc w:val="center"/>
        <w:rPr>
          <w:rFonts w:ascii="Calibri" w:eastAsia="Times New Roman" w:hAnsi="Calibri" w:cs="Calibri"/>
          <w:szCs w:val="24"/>
          <w:lang w:eastAsia="zh-CN"/>
        </w:rPr>
      </w:pPr>
    </w:p>
    <w:p w:rsidR="00E910F3" w:rsidRPr="00E910F3" w:rsidRDefault="00E910F3" w:rsidP="00E910F3">
      <w:pPr>
        <w:pageBreakBefore/>
        <w:suppressAutoHyphens/>
        <w:spacing w:after="120" w:line="240" w:lineRule="auto"/>
        <w:jc w:val="center"/>
        <w:rPr>
          <w:rFonts w:ascii="Calibri" w:eastAsia="Times New Roman" w:hAnsi="Calibri" w:cs="Calibri"/>
          <w:b/>
          <w:i/>
          <w:szCs w:val="24"/>
          <w:lang w:eastAsia="zh-CN"/>
        </w:rPr>
      </w:pPr>
      <w:r w:rsidRPr="00E910F3">
        <w:rPr>
          <w:rFonts w:ascii="Calibri" w:eastAsia="Times New Roman" w:hAnsi="Calibri" w:cs="Calibri"/>
          <w:b/>
          <w:bCs/>
          <w:szCs w:val="24"/>
          <w:lang w:eastAsia="zh-CN"/>
        </w:rPr>
        <w:lastRenderedPageBreak/>
        <w:t xml:space="preserve">Μέρος </w:t>
      </w:r>
      <w:r w:rsidRPr="00E910F3">
        <w:rPr>
          <w:rFonts w:ascii="Calibri" w:eastAsia="Times New Roman" w:hAnsi="Calibri" w:cs="Calibri"/>
          <w:b/>
          <w:bCs/>
          <w:szCs w:val="24"/>
          <w:lang w:val="en-GB" w:eastAsia="zh-CN"/>
        </w:rPr>
        <w:t>V</w:t>
      </w:r>
      <w:r w:rsidRPr="00E910F3">
        <w:rPr>
          <w:rFonts w:ascii="Calibri" w:eastAsia="Times New Roman" w:hAnsi="Calibri" w:cs="Calibri"/>
          <w:b/>
          <w:bCs/>
          <w:szCs w:val="24"/>
          <w:lang w:eastAsia="zh-CN"/>
        </w:rPr>
        <w:t xml:space="preserve">: Περιορισμός του αριθμού των </w:t>
      </w:r>
      <w:proofErr w:type="spellStart"/>
      <w:r w:rsidRPr="00E910F3">
        <w:rPr>
          <w:rFonts w:ascii="Calibri" w:eastAsia="Times New Roman" w:hAnsi="Calibri" w:cs="Calibri"/>
          <w:b/>
          <w:bCs/>
          <w:szCs w:val="24"/>
          <w:lang w:eastAsia="zh-CN"/>
        </w:rPr>
        <w:t>πληρούντων</w:t>
      </w:r>
      <w:proofErr w:type="spellEnd"/>
      <w:r w:rsidRPr="00E910F3">
        <w:rPr>
          <w:rFonts w:ascii="Calibri" w:eastAsia="Times New Roman" w:hAnsi="Calibri" w:cs="Calibri"/>
          <w:b/>
          <w:bCs/>
          <w:szCs w:val="24"/>
          <w:lang w:eastAsia="zh-CN"/>
        </w:rPr>
        <w:t xml:space="preserve"> τα κριτήρια επιλογής υποψηφίων</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zh-CN"/>
        </w:rPr>
      </w:pPr>
      <w:r w:rsidRPr="00E910F3">
        <w:rPr>
          <w:rFonts w:ascii="Calibri" w:eastAsia="Times New Roman" w:hAnsi="Calibri" w:cs="Calibri"/>
          <w:b/>
          <w:i/>
          <w:szCs w:val="24"/>
          <w:lang w:eastAsia="zh-CN"/>
        </w:rPr>
        <w:t xml:space="preserve">Ο οικονομικός φορέας πρέπει να παράσχει πληροφορίες </w:t>
      </w:r>
      <w:r w:rsidRPr="00E910F3">
        <w:rPr>
          <w:rFonts w:ascii="Calibri" w:eastAsia="Times New Roman" w:hAnsi="Calibri" w:cs="Calibri"/>
          <w:b/>
          <w:szCs w:val="24"/>
          <w:u w:val="single"/>
          <w:lang w:eastAsia="zh-CN"/>
        </w:rPr>
        <w:t>μόνον</w:t>
      </w:r>
      <w:r w:rsidRPr="00E910F3">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E910F3">
        <w:rPr>
          <w:rFonts w:ascii="Calibri" w:eastAsia="Times New Roman" w:hAnsi="Calibri" w:cs="Calibri"/>
          <w:b/>
          <w:szCs w:val="24"/>
          <w:lang w:eastAsia="zh-CN"/>
        </w:rPr>
        <w:t>εφόσον συντρέχει περίπτωση</w:t>
      </w:r>
      <w:r w:rsidRPr="00E910F3">
        <w:rPr>
          <w:rFonts w:ascii="Calibri" w:eastAsia="Times New Roman" w:hAnsi="Calibri" w:cs="Calibri"/>
          <w:b/>
          <w:i/>
          <w:szCs w:val="24"/>
          <w:lang w:eastAsia="zh-CN"/>
        </w:rPr>
        <w:t>,</w:t>
      </w:r>
      <w:r w:rsidRPr="00E910F3">
        <w:rPr>
          <w:rFonts w:ascii="Calibri" w:eastAsia="Times New Roman" w:hAnsi="Calibri" w:cs="Calibri"/>
          <w:b/>
          <w:i/>
          <w:szCs w:val="24"/>
          <w:u w:val="single"/>
          <w:lang w:eastAsia="zh-CN"/>
        </w:rPr>
        <w:t xml:space="preserve"> </w:t>
      </w:r>
      <w:r w:rsidRPr="00E910F3">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E910F3" w:rsidRPr="00E910F3" w:rsidRDefault="00E910F3" w:rsidP="00E910F3">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zh-CN"/>
        </w:rPr>
      </w:pPr>
      <w:r w:rsidRPr="00E910F3">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10F3" w:rsidRPr="00E910F3" w:rsidRDefault="00E910F3" w:rsidP="00E910F3">
      <w:pPr>
        <w:suppressAutoHyphens/>
        <w:spacing w:after="120" w:line="240" w:lineRule="auto"/>
        <w:jc w:val="both"/>
        <w:rPr>
          <w:rFonts w:ascii="Calibri" w:eastAsia="Times New Roman" w:hAnsi="Calibri" w:cs="Calibri"/>
          <w:b/>
          <w:i/>
          <w:szCs w:val="24"/>
          <w:lang w:eastAsia="zh-CN"/>
        </w:rPr>
      </w:pPr>
      <w:r w:rsidRPr="00E910F3">
        <w:rPr>
          <w:rFonts w:ascii="Calibri" w:eastAsia="Times New Roman" w:hAnsi="Calibri" w:cs="Calibri"/>
          <w:b/>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b/>
                <w:i/>
                <w:szCs w:val="24"/>
                <w:lang w:val="en-GB" w:eastAsia="zh-CN"/>
              </w:rPr>
            </w:pPr>
            <w:proofErr w:type="spellStart"/>
            <w:r w:rsidRPr="00E910F3">
              <w:rPr>
                <w:rFonts w:ascii="Calibri" w:eastAsia="Times New Roman" w:hAnsi="Calibri" w:cs="Calibri"/>
                <w:b/>
                <w:i/>
                <w:szCs w:val="24"/>
                <w:lang w:val="en-GB" w:eastAsia="zh-CN"/>
              </w:rPr>
              <w:t>Περιορισμός</w:t>
            </w:r>
            <w:proofErr w:type="spellEnd"/>
            <w:r w:rsidRPr="00E910F3">
              <w:rPr>
                <w:rFonts w:ascii="Calibri" w:eastAsia="Times New Roman" w:hAnsi="Calibri" w:cs="Calibri"/>
                <w:b/>
                <w:i/>
                <w:szCs w:val="24"/>
                <w:lang w:val="en-GB" w:eastAsia="zh-CN"/>
              </w:rPr>
              <w:t xml:space="preserve"> </w:t>
            </w:r>
            <w:proofErr w:type="spellStart"/>
            <w:r w:rsidRPr="00E910F3">
              <w:rPr>
                <w:rFonts w:ascii="Calibri" w:eastAsia="Times New Roman" w:hAnsi="Calibri" w:cs="Calibri"/>
                <w:b/>
                <w:i/>
                <w:szCs w:val="24"/>
                <w:lang w:val="en-GB" w:eastAsia="zh-CN"/>
              </w:rPr>
              <w:t>του</w:t>
            </w:r>
            <w:proofErr w:type="spellEnd"/>
            <w:r w:rsidRPr="00E910F3">
              <w:rPr>
                <w:rFonts w:ascii="Calibri" w:eastAsia="Times New Roman" w:hAnsi="Calibri" w:cs="Calibri"/>
                <w:b/>
                <w:i/>
                <w:szCs w:val="24"/>
                <w:lang w:val="en-GB" w:eastAsia="zh-CN"/>
              </w:rPr>
              <w:t xml:space="preserve"> α</w:t>
            </w:r>
            <w:proofErr w:type="spellStart"/>
            <w:r w:rsidRPr="00E910F3">
              <w:rPr>
                <w:rFonts w:ascii="Calibri" w:eastAsia="Times New Roman" w:hAnsi="Calibri" w:cs="Calibri"/>
                <w:b/>
                <w:i/>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val="en-GB" w:eastAsia="zh-CN"/>
              </w:rPr>
            </w:pPr>
            <w:r w:rsidRPr="00E910F3">
              <w:rPr>
                <w:rFonts w:ascii="Calibri" w:eastAsia="Times New Roman" w:hAnsi="Calibri" w:cs="Calibri"/>
                <w:b/>
                <w:i/>
                <w:szCs w:val="24"/>
                <w:lang w:val="en-GB" w:eastAsia="zh-CN"/>
              </w:rPr>
              <w:t>Απ</w:t>
            </w:r>
            <w:proofErr w:type="spellStart"/>
            <w:r w:rsidRPr="00E910F3">
              <w:rPr>
                <w:rFonts w:ascii="Calibri" w:eastAsia="Times New Roman" w:hAnsi="Calibri" w:cs="Calibri"/>
                <w:b/>
                <w:i/>
                <w:szCs w:val="24"/>
                <w:lang w:val="en-GB" w:eastAsia="zh-CN"/>
              </w:rPr>
              <w:t>άντηση</w:t>
            </w:r>
            <w:proofErr w:type="spellEnd"/>
            <w:r w:rsidRPr="00E910F3">
              <w:rPr>
                <w:rFonts w:ascii="Calibri" w:eastAsia="Times New Roman" w:hAnsi="Calibri" w:cs="Calibri"/>
                <w:b/>
                <w:i/>
                <w:szCs w:val="24"/>
                <w:lang w:val="en-GB" w:eastAsia="zh-CN"/>
              </w:rPr>
              <w:t>:</w:t>
            </w:r>
          </w:p>
        </w:tc>
      </w:tr>
      <w:tr w:rsidR="00E910F3" w:rsidRPr="00E910F3" w:rsidTr="00C02E10">
        <w:trPr>
          <w:jc w:val="center"/>
        </w:trPr>
        <w:tc>
          <w:tcPr>
            <w:tcW w:w="4479" w:type="dxa"/>
            <w:tcBorders>
              <w:top w:val="single" w:sz="4" w:space="0" w:color="000000"/>
              <w:left w:val="single" w:sz="4" w:space="0" w:color="000000"/>
              <w:bottom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b/>
                <w:szCs w:val="24"/>
                <w:lang w:eastAsia="zh-CN"/>
              </w:rPr>
              <w:t>Πληροί</w:t>
            </w:r>
            <w:r w:rsidRPr="00E910F3">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r w:rsidRPr="00E910F3">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E910F3">
              <w:rPr>
                <w:rFonts w:ascii="Calibri" w:eastAsia="Times New Roman" w:hAnsi="Calibri" w:cs="Calibri"/>
                <w:b/>
                <w:szCs w:val="24"/>
                <w:lang w:eastAsia="zh-CN"/>
              </w:rPr>
              <w:t>καθένα από αυτά</w:t>
            </w:r>
            <w:r w:rsidRPr="00E910F3">
              <w:rPr>
                <w:rFonts w:ascii="Calibri" w:eastAsia="Times New Roman" w:hAnsi="Calibri" w:cs="Calibri"/>
                <w:szCs w:val="24"/>
                <w:lang w:eastAsia="zh-CN"/>
              </w:rPr>
              <w:t xml:space="preserve"> αν ο οικονομικός φορέας διαθέτει τα απαιτούμενα έγγραφα:</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E910F3">
              <w:rPr>
                <w:rFonts w:ascii="Calibri" w:eastAsia="Times New Roman" w:hAnsi="Calibri" w:cs="Times New Roman"/>
                <w:i/>
                <w:szCs w:val="24"/>
                <w:vertAlign w:val="superscript"/>
                <w:lang w:val="en-GB" w:eastAsia="zh-CN"/>
              </w:rPr>
              <w:endnoteReference w:id="44"/>
            </w:r>
            <w:r w:rsidRPr="00E910F3">
              <w:rPr>
                <w:rFonts w:ascii="Calibri" w:eastAsia="Times New Roman" w:hAnsi="Calibri" w:cs="Calibri"/>
                <w:i/>
                <w:szCs w:val="24"/>
                <w:lang w:eastAsia="zh-CN"/>
              </w:rPr>
              <w:t xml:space="preserve">, αναφέρετε για το </w:t>
            </w:r>
            <w:r w:rsidRPr="00E910F3">
              <w:rPr>
                <w:rFonts w:ascii="Calibri" w:eastAsia="Times New Roman" w:hAnsi="Calibri" w:cs="Calibri"/>
                <w:b/>
                <w:i/>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w:t>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szCs w:val="24"/>
                <w:lang w:eastAsia="zh-CN"/>
              </w:rPr>
              <w:t>[] Ναι [] Όχι</w:t>
            </w:r>
            <w:r w:rsidRPr="00E910F3">
              <w:rPr>
                <w:rFonts w:ascii="Calibri" w:eastAsia="Times New Roman" w:hAnsi="Calibri" w:cs="Times New Roman"/>
                <w:szCs w:val="24"/>
                <w:vertAlign w:val="superscript"/>
                <w:lang w:val="en-GB" w:eastAsia="zh-CN"/>
              </w:rPr>
              <w:endnoteReference w:id="45"/>
            </w: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p>
          <w:p w:rsidR="00E910F3" w:rsidRPr="00E910F3" w:rsidRDefault="00E910F3" w:rsidP="00E910F3">
            <w:pPr>
              <w:suppressAutoHyphens/>
              <w:spacing w:after="0" w:line="240" w:lineRule="auto"/>
              <w:jc w:val="both"/>
              <w:rPr>
                <w:rFonts w:ascii="Calibri" w:eastAsia="Times New Roman" w:hAnsi="Calibri" w:cs="Calibri"/>
                <w:i/>
                <w:szCs w:val="24"/>
                <w:lang w:eastAsia="zh-CN"/>
              </w:rPr>
            </w:pPr>
          </w:p>
          <w:p w:rsidR="00E910F3" w:rsidRPr="00E910F3" w:rsidRDefault="00E910F3" w:rsidP="00E910F3">
            <w:pPr>
              <w:suppressAutoHyphens/>
              <w:spacing w:after="0" w:line="240" w:lineRule="auto"/>
              <w:jc w:val="both"/>
              <w:rPr>
                <w:rFonts w:ascii="Calibri" w:eastAsia="Times New Roman" w:hAnsi="Calibri" w:cs="Calibri"/>
                <w:szCs w:val="24"/>
                <w:lang w:eastAsia="zh-CN"/>
              </w:rPr>
            </w:pPr>
            <w:r w:rsidRPr="00E910F3">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E910F3">
              <w:rPr>
                <w:rFonts w:ascii="Calibri" w:eastAsia="Times New Roman" w:hAnsi="Calibri" w:cs="Times New Roman"/>
                <w:i/>
                <w:szCs w:val="24"/>
                <w:vertAlign w:val="superscript"/>
                <w:lang w:val="en-GB" w:eastAsia="zh-CN"/>
              </w:rPr>
              <w:endnoteReference w:id="46"/>
            </w:r>
          </w:p>
        </w:tc>
      </w:tr>
    </w:tbl>
    <w:p w:rsidR="00E910F3" w:rsidRPr="00E910F3" w:rsidRDefault="00E910F3" w:rsidP="00E910F3">
      <w:pPr>
        <w:keepNext/>
        <w:suppressAutoHyphens/>
        <w:spacing w:before="120" w:after="360"/>
        <w:jc w:val="center"/>
        <w:rPr>
          <w:rFonts w:ascii="Calibri" w:eastAsia="Times New Roman" w:hAnsi="Calibri" w:cs="Calibri"/>
          <w:b/>
          <w:kern w:val="2"/>
          <w:lang w:eastAsia="zh-CN"/>
        </w:rPr>
      </w:pPr>
    </w:p>
    <w:p w:rsidR="00E910F3" w:rsidRPr="00E910F3" w:rsidRDefault="00E910F3" w:rsidP="00E910F3">
      <w:pPr>
        <w:keepNext/>
        <w:suppressAutoHyphens/>
        <w:spacing w:before="120" w:after="360"/>
        <w:jc w:val="center"/>
        <w:rPr>
          <w:rFonts w:ascii="Calibri" w:eastAsia="Times New Roman" w:hAnsi="Calibri" w:cs="Calibri"/>
          <w:b/>
          <w:i/>
          <w:kern w:val="2"/>
          <w:lang w:eastAsia="zh-CN"/>
        </w:rPr>
      </w:pPr>
      <w:r w:rsidRPr="00E910F3">
        <w:rPr>
          <w:rFonts w:ascii="Calibri" w:eastAsia="Times New Roman" w:hAnsi="Calibri" w:cs="Calibri"/>
          <w:b/>
          <w:kern w:val="2"/>
          <w:lang w:eastAsia="zh-CN"/>
        </w:rPr>
        <w:br w:type="page"/>
      </w:r>
      <w:r w:rsidRPr="00E910F3">
        <w:rPr>
          <w:rFonts w:ascii="Calibri" w:eastAsia="Times New Roman" w:hAnsi="Calibri" w:cs="Calibri"/>
          <w:b/>
          <w:bCs/>
          <w:kern w:val="2"/>
          <w:lang w:eastAsia="zh-CN"/>
        </w:rPr>
        <w:lastRenderedPageBreak/>
        <w:t>Μέρος VI: Τελικές δηλώσεις</w:t>
      </w: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E910F3">
        <w:rPr>
          <w:rFonts w:ascii="Calibri" w:eastAsia="Times New Roman" w:hAnsi="Calibri" w:cs="Calibri"/>
          <w:i/>
          <w:szCs w:val="24"/>
          <w:lang w:val="en-GB" w:eastAsia="zh-CN"/>
        </w:rPr>
        <w:t>IV</w:t>
      </w:r>
      <w:r w:rsidRPr="00E910F3">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910F3">
        <w:rPr>
          <w:rFonts w:ascii="Calibri" w:eastAsia="Times New Roman" w:hAnsi="Calibri" w:cs="Calibri"/>
          <w:szCs w:val="24"/>
          <w:vertAlign w:val="superscript"/>
          <w:lang w:val="en-GB" w:eastAsia="zh-CN"/>
        </w:rPr>
        <w:endnoteReference w:id="47"/>
      </w:r>
      <w:r w:rsidRPr="00E910F3">
        <w:rPr>
          <w:rFonts w:ascii="Calibri" w:eastAsia="Times New Roman" w:hAnsi="Calibri" w:cs="Calibri"/>
          <w:i/>
          <w:szCs w:val="24"/>
          <w:lang w:eastAsia="zh-CN"/>
        </w:rPr>
        <w:t>, εκτός εάν :</w:t>
      </w:r>
    </w:p>
    <w:p w:rsidR="00E910F3" w:rsidRPr="00E910F3" w:rsidRDefault="00E910F3" w:rsidP="00E910F3">
      <w:pPr>
        <w:suppressAutoHyphens/>
        <w:spacing w:after="120" w:line="240" w:lineRule="auto"/>
        <w:jc w:val="both"/>
        <w:rPr>
          <w:rFonts w:ascii="Calibri" w:eastAsia="Times New Roman" w:hAnsi="Calibri" w:cs="Times New Roman"/>
          <w:i/>
          <w:szCs w:val="24"/>
          <w:vertAlign w:val="superscript"/>
          <w:lang w:eastAsia="zh-CN"/>
        </w:rPr>
      </w:pPr>
      <w:r w:rsidRPr="00E910F3">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10F3">
        <w:rPr>
          <w:rFonts w:ascii="Calibri" w:eastAsia="Times New Roman" w:hAnsi="Calibri" w:cs="Times New Roman"/>
          <w:szCs w:val="24"/>
          <w:vertAlign w:val="superscript"/>
          <w:lang w:val="en-GB" w:eastAsia="zh-CN"/>
        </w:rPr>
        <w:endnoteReference w:id="48"/>
      </w:r>
      <w:r w:rsidRPr="00E910F3">
        <w:rPr>
          <w:rFonts w:ascii="Calibri" w:eastAsia="Times New Roman" w:hAnsi="Calibri" w:cs="Times New Roman"/>
          <w:i/>
          <w:szCs w:val="24"/>
          <w:vertAlign w:val="superscript"/>
          <w:lang w:eastAsia="zh-CN"/>
        </w:rPr>
        <w:t>.</w:t>
      </w: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910F3">
        <w:rPr>
          <w:rFonts w:ascii="Calibri" w:eastAsia="Times New Roman" w:hAnsi="Calibri" w:cs="Calibri"/>
          <w:i/>
          <w:szCs w:val="24"/>
          <w:lang w:eastAsia="zh-CN"/>
        </w:rPr>
        <w:t>Δήλώσης</w:t>
      </w:r>
      <w:proofErr w:type="spellEnd"/>
      <w:r w:rsidRPr="00E910F3">
        <w:rPr>
          <w:rFonts w:ascii="Calibri" w:eastAsia="Times New Roman" w:hAnsi="Calibri" w:cs="Calibri"/>
          <w:i/>
          <w:szCs w:val="24"/>
          <w:lang w:eastAsia="zh-CN"/>
        </w:rPr>
        <w:t xml:space="preserve"> για τους σκοπούς τ... </w:t>
      </w:r>
      <w:r w:rsidRPr="00E910F3">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910F3">
        <w:rPr>
          <w:rFonts w:ascii="Calibri" w:eastAsia="Times New Roman" w:hAnsi="Calibri" w:cs="Calibri"/>
          <w:i/>
          <w:szCs w:val="24"/>
          <w:lang w:eastAsia="zh-CN"/>
        </w:rPr>
        <w:t>.</w:t>
      </w: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p>
    <w:p w:rsidR="00E910F3" w:rsidRPr="00E910F3" w:rsidRDefault="00E910F3" w:rsidP="00E910F3">
      <w:pPr>
        <w:suppressAutoHyphens/>
        <w:spacing w:after="120" w:line="240" w:lineRule="auto"/>
        <w:jc w:val="both"/>
        <w:rPr>
          <w:rFonts w:ascii="Calibri" w:eastAsia="Times New Roman" w:hAnsi="Calibri" w:cs="Calibri"/>
          <w:i/>
          <w:szCs w:val="24"/>
          <w:lang w:eastAsia="zh-CN"/>
        </w:rPr>
      </w:pPr>
      <w:r w:rsidRPr="00E910F3">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E910F3">
        <w:rPr>
          <w:rFonts w:ascii="Calibri" w:eastAsia="Times New Roman" w:hAnsi="Calibri" w:cs="Calibri"/>
          <w:i/>
          <w:szCs w:val="24"/>
          <w:lang w:eastAsia="zh-CN"/>
        </w:rPr>
        <w:t>ές</w:t>
      </w:r>
      <w:proofErr w:type="spellEnd"/>
      <w:r w:rsidRPr="00E910F3">
        <w:rPr>
          <w:rFonts w:ascii="Calibri" w:eastAsia="Times New Roman" w:hAnsi="Calibri" w:cs="Calibri"/>
          <w:i/>
          <w:szCs w:val="24"/>
          <w:lang w:eastAsia="zh-CN"/>
        </w:rPr>
        <w:t xml:space="preserve">): [……]   </w:t>
      </w:r>
    </w:p>
    <w:p w:rsidR="007421EF" w:rsidRDefault="00E910F3" w:rsidP="00E910F3">
      <w:r w:rsidRPr="00E910F3">
        <w:rPr>
          <w:rFonts w:ascii="Calibri" w:eastAsia="Times New Roman" w:hAnsi="Calibri" w:cs="Calibri"/>
          <w:i/>
          <w:szCs w:val="24"/>
          <w:lang w:eastAsia="zh-CN"/>
        </w:rPr>
        <w:br w:type="page"/>
      </w:r>
    </w:p>
    <w:sectPr w:rsidR="007421E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F3" w:rsidRDefault="00E910F3" w:rsidP="00E910F3">
      <w:pPr>
        <w:spacing w:after="0" w:line="240" w:lineRule="auto"/>
      </w:pPr>
      <w:r>
        <w:separator/>
      </w:r>
    </w:p>
  </w:endnote>
  <w:endnote w:type="continuationSeparator" w:id="0">
    <w:p w:rsidR="00E910F3" w:rsidRDefault="00E910F3" w:rsidP="00E910F3">
      <w:pPr>
        <w:spacing w:after="0" w:line="240" w:lineRule="auto"/>
      </w:pPr>
      <w:r>
        <w:continuationSeparator/>
      </w:r>
    </w:p>
  </w:endnote>
  <w:endnote w:id="1">
    <w:p w:rsidR="00E910F3" w:rsidRPr="00D722ED" w:rsidRDefault="00E910F3" w:rsidP="00E910F3">
      <w:pPr>
        <w:pStyle w:val="af5"/>
        <w:tabs>
          <w:tab w:val="left" w:pos="284"/>
        </w:tabs>
        <w:rPr>
          <w:lang w:val="el-GR"/>
        </w:rPr>
      </w:pPr>
      <w:r>
        <w:rPr>
          <w:rStyle w:val="a4"/>
          <w:rFonts w:eastAsia="MS Mincho"/>
        </w:rPr>
        <w:endnoteRef/>
      </w:r>
      <w:r w:rsidRPr="00D722E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τα στοιχεία των αρμοδίων, όνομα και επώνυμο, όσες φορές χρειάζεται.</w:t>
      </w:r>
    </w:p>
  </w:endnote>
  <w:endnote w:id="3">
    <w:p w:rsidR="00E910F3" w:rsidRPr="00F62DFA" w:rsidRDefault="00E910F3" w:rsidP="00E910F3">
      <w:pPr>
        <w:pStyle w:val="af5"/>
        <w:tabs>
          <w:tab w:val="left" w:pos="284"/>
        </w:tabs>
        <w:rPr>
          <w:rStyle w:val="DeltaViewInsertion"/>
          <w:b w:val="0"/>
          <w:i w:val="0"/>
        </w:rPr>
      </w:pPr>
      <w:r w:rsidRPr="00F62DFA">
        <w:rPr>
          <w:rStyle w:val="a4"/>
          <w:rFonts w:eastAsia="MS Mincho"/>
        </w:rPr>
        <w:endnoteRef/>
      </w:r>
      <w:r w:rsidRPr="00D722ED">
        <w:rPr>
          <w:lang w:val="el-GR"/>
        </w:rPr>
        <w:tab/>
      </w:r>
      <w:r w:rsidRPr="00D722ED">
        <w:rPr>
          <w:lang w:val="el-GR"/>
        </w:rPr>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910F3" w:rsidRPr="00F62DFA" w:rsidRDefault="00E910F3" w:rsidP="00E910F3">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910F3" w:rsidRPr="00F62DFA" w:rsidRDefault="00E910F3" w:rsidP="00E910F3">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910F3" w:rsidRPr="00D722ED" w:rsidRDefault="00E910F3" w:rsidP="00E910F3">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722ED">
        <w:rPr>
          <w:lang w:val="el-GR"/>
        </w:rPr>
        <w:t xml:space="preserve">οι οποίες </w:t>
      </w:r>
      <w:r w:rsidRPr="00D722ED">
        <w:rPr>
          <w:b/>
          <w:lang w:val="el-GR"/>
        </w:rPr>
        <w:t>απασχολούν λιγότερους από 250 εργαζομένους</w:t>
      </w:r>
      <w:r w:rsidRPr="00D722ED">
        <w:rPr>
          <w:lang w:val="el-GR"/>
        </w:rPr>
        <w:t xml:space="preserve"> και των οποίων ο </w:t>
      </w:r>
      <w:r w:rsidRPr="00D722ED">
        <w:rPr>
          <w:b/>
          <w:lang w:val="el-GR"/>
        </w:rPr>
        <w:t>ετήσιος κύκλος εργασιών δεν υπερβαίνει τα 50 εκατομμύρια ευρώ</w:t>
      </w:r>
      <w:r w:rsidRPr="00D722ED">
        <w:rPr>
          <w:lang w:val="el-GR"/>
        </w:rPr>
        <w:t xml:space="preserve"> </w:t>
      </w:r>
      <w:r w:rsidRPr="00D722ED">
        <w:rPr>
          <w:b/>
          <w:i/>
          <w:lang w:val="el-GR"/>
        </w:rPr>
        <w:t>και/ή</w:t>
      </w:r>
      <w:r w:rsidRPr="00D722ED">
        <w:rPr>
          <w:lang w:val="el-GR"/>
        </w:rPr>
        <w:t xml:space="preserve"> το </w:t>
      </w:r>
      <w:r w:rsidRPr="00D722ED">
        <w:rPr>
          <w:b/>
          <w:lang w:val="el-GR"/>
        </w:rPr>
        <w:t>σύνολο του ετήσιου ισολογισμού δεν υπερβαίνει τα 43 εκατομμύρια ευρώ</w:t>
      </w:r>
      <w:r w:rsidRPr="00D722ED">
        <w:rPr>
          <w:lang w:val="el-GR"/>
        </w:rPr>
        <w:t>.</w:t>
      </w:r>
    </w:p>
  </w:endnote>
  <w:endnote w:id="4">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Έχει δηλαδή ως κύριο σκοπό την κοινωνική και επαγγελματική ένταξη ατόμων με αναπηρία ή </w:t>
      </w:r>
      <w:proofErr w:type="spellStart"/>
      <w:r w:rsidRPr="00D722ED">
        <w:rPr>
          <w:lang w:val="el-GR"/>
        </w:rPr>
        <w:t>μειονεκτούντων</w:t>
      </w:r>
      <w:proofErr w:type="spellEnd"/>
      <w:r w:rsidRPr="00D722ED">
        <w:rPr>
          <w:lang w:val="el-GR"/>
        </w:rPr>
        <w:t xml:space="preserve"> ατόμων.</w:t>
      </w:r>
    </w:p>
  </w:endnote>
  <w:endnote w:id="5">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Τα δικαιολογητικά και η κατάταξη, εάν υπάρχουν, αναφέρονται στην πιστοποίηση.</w:t>
      </w:r>
    </w:p>
  </w:endnote>
  <w:endnote w:id="6">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Ειδικότερα ως μέλος ένωσης ή κοινοπραξίας ή άλλου παρόμοιου καθεστώτος.</w:t>
      </w:r>
    </w:p>
  </w:endnote>
  <w:endnote w:id="7">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Επισημαίνεται ότι σύμφωνα με το δεύτερο εδάφιο του άρθρου 78 “</w:t>
      </w:r>
      <w:r w:rsidRPr="00D722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22ED">
        <w:rPr>
          <w:i/>
          <w:iCs/>
          <w:lang w:val="el-GR"/>
        </w:rPr>
        <w:t>στ΄</w:t>
      </w:r>
      <w:proofErr w:type="spellEnd"/>
      <w:r w:rsidRPr="00D722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22ED">
        <w:rPr>
          <w:lang w:val="el-GR"/>
        </w:rPr>
        <w:t>.”</w:t>
      </w:r>
    </w:p>
  </w:endnote>
  <w:endnote w:id="8">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Σύμφωνα με τις διατάξεις του άρθρου 73 παρ. 3 α, </w:t>
      </w:r>
      <w:r w:rsidRPr="00D722ED">
        <w:rPr>
          <w:u w:val="single"/>
          <w:lang w:val="el-GR"/>
        </w:rPr>
        <w:t xml:space="preserve">εφόσον προβλέπεται στα έγγραφα της σύμβασης </w:t>
      </w:r>
      <w:r w:rsidRPr="00D722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722ED">
        <w:rPr>
          <w:lang w:val="el-GR"/>
        </w:rPr>
        <w:t xml:space="preserve"> 300 της 11.11.2008, σ. 42).</w:t>
      </w:r>
    </w:p>
  </w:endnote>
  <w:endnote w:id="10">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Σύμφωνα με άρθρο 73 παρ. 1 (β). Στον Κανονισμό ΕΕΕΣ (Κανονισμός ΕΕ 2016/7) αναφέρεται ως “διαφθορά”.</w:t>
      </w:r>
    </w:p>
  </w:endnote>
  <w:endnote w:id="11">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722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722ED">
        <w:rPr>
          <w:lang w:val="el-GR"/>
        </w:rPr>
        <w:t xml:space="preserve"> 192 της 31.7.2003, σ. 54). Περιλαμβάνει επίσης τη διαφθορά όπως ορίζεται στο </w:t>
      </w:r>
      <w:r w:rsidRPr="00D722ED">
        <w:rPr>
          <w:b/>
          <w:lang w:val="el-GR"/>
        </w:rPr>
        <w:t>ν. 3560/2007</w:t>
      </w:r>
      <w:r w:rsidRPr="00D722ED">
        <w:rPr>
          <w:lang w:val="el-GR"/>
        </w:rPr>
        <w:t xml:space="preserve"> </w:t>
      </w:r>
      <w:r w:rsidRPr="00D722ED">
        <w:rPr>
          <w:b/>
          <w:lang w:val="el-GR"/>
        </w:rPr>
        <w:t xml:space="preserve">(ΦΕΚ 103/Α), </w:t>
      </w:r>
      <w:r w:rsidRPr="00D722ED">
        <w:rPr>
          <w:i/>
          <w:lang w:val="el-GR"/>
        </w:rPr>
        <w:t xml:space="preserve">«Κύρωση και εφαρμογή της Σύμβασης ποινικού δικαίου για τη διαφθορά και του Πρόσθετου </w:t>
      </w:r>
      <w:proofErr w:type="spellStart"/>
      <w:r w:rsidRPr="00D722ED">
        <w:rPr>
          <w:i/>
          <w:lang w:val="el-GR"/>
        </w:rPr>
        <w:t>σ΄</w:t>
      </w:r>
      <w:proofErr w:type="spellEnd"/>
      <w:r w:rsidRPr="00D722ED">
        <w:rPr>
          <w:i/>
          <w:lang w:val="el-GR"/>
        </w:rPr>
        <w:t xml:space="preserve"> αυτήν Πρωτοκόλλου» (αφορά σε </w:t>
      </w:r>
      <w:r w:rsidRPr="00D722ED">
        <w:rPr>
          <w:lang w:val="el-GR"/>
        </w:rPr>
        <w:t xml:space="preserve"> </w:t>
      </w:r>
      <w:r w:rsidRPr="00D722ED">
        <w:rPr>
          <w:i/>
          <w:lang w:val="el-GR"/>
        </w:rPr>
        <w:t>προσθήκη καθόσον στο ν. Άρθρο 73 παρ. 1 β αναφέρεται η κείμενη νομοθεσία)</w:t>
      </w:r>
      <w:r w:rsidRPr="00D722ED">
        <w:rPr>
          <w:lang w:val="el-GR"/>
        </w:rPr>
        <w:t>.</w:t>
      </w:r>
    </w:p>
  </w:endnote>
  <w:endnote w:id="12">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722ED">
        <w:rPr>
          <w:lang w:val="el-GR"/>
        </w:rPr>
        <w:t xml:space="preserve"> 316 της 27.11.1995, σ. 48)</w:t>
      </w:r>
      <w:r w:rsidRPr="00D722ED">
        <w:rPr>
          <w:rStyle w:val="a8"/>
          <w:lang w:val="el-GR"/>
        </w:rPr>
        <w:t xml:space="preserve">  </w:t>
      </w:r>
      <w:r w:rsidRPr="00D722ED">
        <w:rPr>
          <w:lang w:val="el-GR"/>
        </w:rPr>
        <w:t>όπως κυρώθηκε με το ν. 2803/2000 (ΦΕΚ 48/Α) "</w:t>
      </w:r>
      <w:r w:rsidRPr="00D722ED">
        <w:rPr>
          <w:i/>
          <w:iCs/>
          <w:lang w:val="el-GR"/>
        </w:rPr>
        <w:t xml:space="preserve">Κύρωση της </w:t>
      </w:r>
      <w:proofErr w:type="spellStart"/>
      <w:r w:rsidRPr="00D722ED">
        <w:rPr>
          <w:i/>
          <w:iCs/>
          <w:lang w:val="el-GR"/>
        </w:rPr>
        <w:t>Σύµβασης</w:t>
      </w:r>
      <w:proofErr w:type="spellEnd"/>
      <w:r w:rsidRPr="00D722ED">
        <w:rPr>
          <w:i/>
          <w:iCs/>
          <w:lang w:val="el-GR"/>
        </w:rPr>
        <w:t xml:space="preserve"> σχετικά µε την προστασία των </w:t>
      </w:r>
      <w:proofErr w:type="spellStart"/>
      <w:r w:rsidRPr="00D722ED">
        <w:rPr>
          <w:i/>
          <w:iCs/>
          <w:lang w:val="el-GR"/>
        </w:rPr>
        <w:t>οικονοµικών</w:t>
      </w:r>
      <w:proofErr w:type="spellEnd"/>
      <w:r w:rsidRPr="00D722ED">
        <w:rPr>
          <w:i/>
          <w:iCs/>
          <w:lang w:val="el-GR"/>
        </w:rPr>
        <w:t xml:space="preserve"> </w:t>
      </w:r>
      <w:proofErr w:type="spellStart"/>
      <w:r w:rsidRPr="00D722ED">
        <w:rPr>
          <w:i/>
          <w:iCs/>
          <w:lang w:val="el-GR"/>
        </w:rPr>
        <w:t>συµφερόντων</w:t>
      </w:r>
      <w:proofErr w:type="spellEnd"/>
      <w:r w:rsidRPr="00D722ED">
        <w:rPr>
          <w:i/>
          <w:iCs/>
          <w:lang w:val="el-GR"/>
        </w:rPr>
        <w:t xml:space="preserve"> των Ευρωπαϊκών Κοινοτήτων και των συναφών µε αυτήν Πρωτοκόλλων.</w:t>
      </w:r>
    </w:p>
  </w:endnote>
  <w:endnote w:id="13">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722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722ED">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910F3" w:rsidRPr="00D722ED" w:rsidRDefault="00E910F3" w:rsidP="00E910F3">
      <w:pPr>
        <w:pStyle w:val="af5"/>
        <w:tabs>
          <w:tab w:val="left" w:pos="284"/>
        </w:tabs>
        <w:rPr>
          <w:lang w:val="el-GR"/>
        </w:rPr>
      </w:pPr>
      <w:r w:rsidRPr="00F62DFA">
        <w:rPr>
          <w:rStyle w:val="a4"/>
          <w:rFonts w:eastAsia="MS Mincho"/>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8">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19">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0">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Λαμβανομένου υπόψη του χαρακτήρα των εγκλημάτων που έχουν διαπραχθεί (μεμονωμένα, </w:t>
      </w:r>
      <w:proofErr w:type="spellStart"/>
      <w:r w:rsidRPr="00D722ED">
        <w:rPr>
          <w:lang w:val="el-GR"/>
        </w:rPr>
        <w:t>κατ᾽</w:t>
      </w:r>
      <w:proofErr w:type="spellEnd"/>
      <w:r w:rsidRPr="00D722ED">
        <w:rPr>
          <w:lang w:val="el-GR"/>
        </w:rPr>
        <w:t xml:space="preserve"> εξακολούθηση, συστηματικά ...), η επεξήγηση πρέπει να καταδεικνύει την επάρκεια των μέτρων που λήφθηκαν. </w:t>
      </w:r>
    </w:p>
  </w:endnote>
  <w:endnote w:id="22">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Σημειώνεται ότι, σύμφωνα με το άρθρο 73 παρ. 3 </w:t>
      </w:r>
      <w:proofErr w:type="spellStart"/>
      <w:r w:rsidRPr="00D722ED">
        <w:rPr>
          <w:lang w:val="el-GR"/>
        </w:rPr>
        <w:t>περ</w:t>
      </w:r>
      <w:proofErr w:type="spellEnd"/>
      <w:r w:rsidRPr="00D722ED">
        <w:rPr>
          <w:lang w:val="el-GR"/>
        </w:rPr>
        <w:t xml:space="preserve">. α  και β, </w:t>
      </w:r>
      <w:r w:rsidRPr="00D722ED">
        <w:rPr>
          <w:u w:val="single"/>
          <w:lang w:val="el-GR"/>
        </w:rPr>
        <w:t xml:space="preserve">εφόσον προβλέπεται στα έγγραφα της σύμβασης </w:t>
      </w:r>
      <w:r w:rsidRPr="00D722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25">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Άρθρο 73 παρ. 5.</w:t>
      </w:r>
    </w:p>
  </w:endnote>
  <w:endnote w:id="28">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Όπως προσδιορίζεται στο άρθρο 24 ή στα έγγραφα της σύμβασης</w:t>
      </w:r>
      <w:r w:rsidRPr="00D722ED">
        <w:rPr>
          <w:b/>
          <w:i/>
          <w:lang w:val="el-GR"/>
        </w:rPr>
        <w:t>.</w:t>
      </w:r>
    </w:p>
  </w:endnote>
  <w:endnote w:id="30">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άρθρο 48.</w:t>
      </w:r>
    </w:p>
  </w:endnote>
  <w:endnote w:id="31">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Η απόδοση όρων είναι σύμφωνη με την </w:t>
      </w:r>
      <w:proofErr w:type="spellStart"/>
      <w:r w:rsidRPr="00D722ED">
        <w:rPr>
          <w:lang w:val="el-GR"/>
        </w:rPr>
        <w:t>περιπτ</w:t>
      </w:r>
      <w:proofErr w:type="spellEnd"/>
      <w:r w:rsidRPr="00D722ED">
        <w:rPr>
          <w:lang w:val="el-GR"/>
        </w:rPr>
        <w:t>. στ παρ. 4 του άρθρου 73 που διαφοροποιείται από τον Κανονισμό ΕΕΕΣ (Κανονισμός ΕΕ 2016/7)</w:t>
      </w:r>
    </w:p>
  </w:endnote>
  <w:endnote w:id="32">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D722ED">
        <w:rPr>
          <w:lang w:val="el-GR"/>
        </w:rPr>
        <w:t>Πρβλ</w:t>
      </w:r>
      <w:proofErr w:type="spellEnd"/>
      <w:r w:rsidRPr="00D722ED">
        <w:rPr>
          <w:lang w:val="el-GR"/>
        </w:rPr>
        <w:t xml:space="preserve">  και άρθρο 375 παρ. 10.</w:t>
      </w:r>
    </w:p>
  </w:endnote>
  <w:endnote w:id="33">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Όπως περιγράφεται στο Παράρτημα </w:t>
      </w:r>
      <w:r w:rsidRPr="002F6B21">
        <w:rPr>
          <w:lang w:val="en-US"/>
        </w:rPr>
        <w:t>XI</w:t>
      </w:r>
      <w:r w:rsidRPr="00D722ED">
        <w:rPr>
          <w:lang w:val="el-GR"/>
        </w:rPr>
        <w:t xml:space="preserve"> του Προσαρτήματος Α, </w:t>
      </w:r>
      <w:r w:rsidRPr="00D722E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 xml:space="preserve">Μόνον εφόσον επιτρέπεται </w:t>
      </w:r>
      <w:r w:rsidRPr="00D722ED">
        <w:rPr>
          <w:b/>
          <w:i/>
          <w:lang w:val="el-GR"/>
        </w:rPr>
        <w:t xml:space="preserve">στη σχετική διακήρυξη ή στην πρόσκληση ή στα έγγραφα της σύμβασης που αναφέρονται στην διακήρυξη. </w:t>
      </w:r>
    </w:p>
  </w:endnote>
  <w:endnote w:id="35">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t xml:space="preserve"> </w:t>
      </w:r>
      <w:r w:rsidRPr="00D722ED">
        <w:rPr>
          <w:lang w:val="el-GR"/>
        </w:rPr>
        <w:t>Μόνον εφόσον επιτρέπεται στη σχετική διακήρυξη ή στην πρόσκληση ή στα έγγραφα της σύμβασης που αναφέρονται στην διακήρυξη</w:t>
      </w:r>
      <w:r w:rsidRPr="00D722ED">
        <w:rPr>
          <w:b/>
          <w:i/>
          <w:lang w:val="el-GR"/>
        </w:rPr>
        <w:t xml:space="preserve">. </w:t>
      </w:r>
    </w:p>
  </w:endnote>
  <w:endnote w:id="36">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7">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8">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πέντε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πέντε έτη.</w:t>
      </w:r>
    </w:p>
  </w:endnote>
  <w:endnote w:id="39">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Οι αναθέτουσες αρχές μπορούν να </w:t>
      </w:r>
      <w:r w:rsidRPr="00D722ED">
        <w:rPr>
          <w:b/>
          <w:lang w:val="el-GR"/>
        </w:rPr>
        <w:t>ζητούν</w:t>
      </w:r>
      <w:r w:rsidRPr="00D722ED">
        <w:rPr>
          <w:lang w:val="el-GR"/>
        </w:rPr>
        <w:t xml:space="preserve"> έως τρία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τρία έτη.</w:t>
      </w:r>
    </w:p>
  </w:endnote>
  <w:endnote w:id="40">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Πρέπει να απαριθμούνται </w:t>
      </w:r>
      <w:r w:rsidRPr="00D722ED">
        <w:rPr>
          <w:b/>
          <w:u w:val="single"/>
          <w:lang w:val="el-GR"/>
        </w:rPr>
        <w:t>όλοι</w:t>
      </w:r>
      <w:r w:rsidRPr="00D722E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722ED">
        <w:rPr>
          <w:lang w:val="el-GR"/>
        </w:rPr>
        <w:t>, ενότητα Γ, πρέπει να συμπληρώνονται χωριστά έντυπα ΤΕΥΔ.</w:t>
      </w:r>
    </w:p>
  </w:endnote>
  <w:endnote w:id="42">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722ED">
        <w:rPr>
          <w:lang w:val="el-GR"/>
        </w:rPr>
        <w:t>πάροχος</w:t>
      </w:r>
      <w:proofErr w:type="spellEnd"/>
      <w:r w:rsidRPr="00D722ED">
        <w:rPr>
          <w:lang w:val="el-GR"/>
        </w:rPr>
        <w:t xml:space="preserve"> υπηρεσιών.</w:t>
      </w:r>
    </w:p>
  </w:endnote>
  <w:endnote w:id="43">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 xml:space="preserve">Επισημαίνεται ότι εάν ο οικονομικός φορέας </w:t>
      </w:r>
      <w:r w:rsidRPr="00D722ED">
        <w:rPr>
          <w:b/>
          <w:u w:val="single"/>
          <w:lang w:val="el-GR"/>
        </w:rPr>
        <w:t>έχει</w:t>
      </w:r>
      <w:r w:rsidRPr="00D722ED">
        <w:rPr>
          <w:lang w:val="el-GR"/>
        </w:rPr>
        <w:t xml:space="preserve"> αποφασίσει να αναθέσει τμήμα της σύμβασης σε τρίτους υπό μορφή υπεργολαβίας </w:t>
      </w:r>
      <w:r w:rsidRPr="00D722ED">
        <w:rPr>
          <w:b/>
          <w:u w:val="single"/>
          <w:lang w:val="el-GR"/>
        </w:rPr>
        <w:t>και</w:t>
      </w:r>
      <w:r w:rsidRPr="00D722E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Διευκρινίστε ποιο στοιχείο αφορά η απάντηση.</w:t>
      </w:r>
    </w:p>
  </w:endnote>
  <w:endnote w:id="45">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6">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Επαναλάβετε όσες φορές χρειάζεται.</w:t>
      </w:r>
    </w:p>
  </w:endnote>
  <w:endnote w:id="47">
    <w:p w:rsidR="00E910F3" w:rsidRPr="00D722ED" w:rsidRDefault="00E910F3" w:rsidP="00E910F3">
      <w:pPr>
        <w:pStyle w:val="af5"/>
        <w:tabs>
          <w:tab w:val="left" w:pos="284"/>
        </w:tabs>
        <w:rPr>
          <w:lang w:val="el-GR"/>
        </w:rPr>
      </w:pPr>
      <w:r w:rsidRPr="00F62DFA">
        <w:rPr>
          <w:rStyle w:val="a4"/>
          <w:rFonts w:eastAsia="MS Mincho"/>
        </w:rPr>
        <w:endnoteRef/>
      </w:r>
      <w:r w:rsidRPr="00D722ED">
        <w:rPr>
          <w:lang w:val="el-GR"/>
        </w:rPr>
        <w:tab/>
      </w:r>
      <w:proofErr w:type="spellStart"/>
      <w:r w:rsidRPr="00D722ED">
        <w:rPr>
          <w:lang w:val="el-GR"/>
        </w:rPr>
        <w:t>Πρβλ</w:t>
      </w:r>
      <w:proofErr w:type="spellEnd"/>
      <w:r w:rsidRPr="00D722ED">
        <w:rPr>
          <w:lang w:val="el-GR"/>
        </w:rPr>
        <w:t xml:space="preserve"> και άρθρο 1 ν. 4250/2014</w:t>
      </w:r>
    </w:p>
  </w:endnote>
  <w:endnote w:id="48">
    <w:p w:rsidR="00E910F3" w:rsidRDefault="00E910F3" w:rsidP="00E910F3">
      <w:pPr>
        <w:pStyle w:val="af5"/>
        <w:tabs>
          <w:tab w:val="left" w:pos="284"/>
        </w:tabs>
        <w:rPr>
          <w:lang w:val="el-GR"/>
        </w:rPr>
      </w:pPr>
      <w:r w:rsidRPr="00F62DFA">
        <w:rPr>
          <w:rStyle w:val="a4"/>
          <w:rFonts w:eastAsia="MS Mincho"/>
        </w:rPr>
        <w:endnoteRef/>
      </w:r>
      <w:r w:rsidRPr="00D722ED">
        <w:rPr>
          <w:lang w:val="el-GR"/>
        </w:rPr>
        <w:tab/>
      </w:r>
      <w:r w:rsidRPr="00D722ED">
        <w:rPr>
          <w:lang w:val="el-GR"/>
        </w:rPr>
        <w:t>Υπό την προϋπόθεση ότι ο οικονομικός φορέας έχει παράσχει τις απαραίτητες πληροφορίες (</w:t>
      </w:r>
      <w:r w:rsidRPr="00D722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722ED">
        <w:rPr>
          <w:lang w:val="el-GR"/>
        </w:rPr>
        <w:t xml:space="preserve"> </w:t>
      </w:r>
    </w:p>
    <w:p w:rsidR="00E910F3" w:rsidRDefault="00E910F3" w:rsidP="00E910F3">
      <w:pPr>
        <w:pStyle w:val="af5"/>
        <w:tabs>
          <w:tab w:val="left" w:pos="284"/>
        </w:tabs>
        <w:rPr>
          <w:lang w:val="el-GR"/>
        </w:rPr>
      </w:pPr>
    </w:p>
    <w:p w:rsidR="00E910F3" w:rsidRPr="00E910F3" w:rsidRDefault="00E910F3" w:rsidP="00E910F3">
      <w:pPr>
        <w:keepNext/>
        <w:spacing w:before="240" w:after="120" w:line="240" w:lineRule="auto"/>
        <w:outlineLvl w:val="2"/>
        <w:rPr>
          <w:rFonts w:ascii="Arial" w:eastAsia="Times New Roman" w:hAnsi="Arial" w:cs="Arial"/>
          <w:b/>
          <w:color w:val="002060"/>
          <w:sz w:val="24"/>
          <w:lang w:eastAsia="zh-CN"/>
        </w:rPr>
      </w:pPr>
      <w:r>
        <w:rPr>
          <w:rFonts w:ascii="Arial" w:eastAsia="Times New Roman" w:hAnsi="Arial" w:cs="Arial"/>
          <w:b/>
          <w:color w:val="002060"/>
          <w:sz w:val="24"/>
          <w:lang w:eastAsia="zh-CN"/>
        </w:rPr>
        <w:t>ΠΑΡΑΡΤΗΜΑ ΙΙΙ</w:t>
      </w:r>
    </w:p>
    <w:p w:rsidR="00E910F3" w:rsidRPr="007973AB" w:rsidRDefault="00E910F3" w:rsidP="007973AB">
      <w:pPr>
        <w:widowControl w:val="0"/>
        <w:suppressAutoHyphens/>
        <w:spacing w:after="0" w:line="240" w:lineRule="auto"/>
        <w:rPr>
          <w:rFonts w:ascii="Calibri" w:eastAsia="Andale Sans UI" w:hAnsi="Calibri" w:cs="Arial"/>
          <w:b/>
          <w:spacing w:val="-6"/>
          <w:kern w:val="1"/>
          <w:sz w:val="24"/>
          <w:szCs w:val="24"/>
          <w:lang w:eastAsia="zh-CN"/>
        </w:rPr>
      </w:pPr>
    </w:p>
    <w:p w:rsidR="00E910F3" w:rsidRPr="007973AB" w:rsidRDefault="00E910F3" w:rsidP="00E910F3">
      <w:pPr>
        <w:widowControl w:val="0"/>
        <w:suppressAutoHyphens/>
        <w:spacing w:after="0" w:line="240" w:lineRule="auto"/>
        <w:rPr>
          <w:rFonts w:ascii="Calibri" w:eastAsia="Andale Sans UI" w:hAnsi="Calibri" w:cs="Arial"/>
          <w:b/>
          <w:spacing w:val="-6"/>
          <w:kern w:val="1"/>
          <w:sz w:val="24"/>
          <w:szCs w:val="24"/>
          <w:lang w:eastAsia="zh-CN"/>
        </w:rPr>
      </w:pPr>
      <w:r w:rsidRPr="007973AB">
        <w:rPr>
          <w:rFonts w:ascii="Calibri" w:eastAsia="Andale Sans UI" w:hAnsi="Calibri" w:cs="Arial"/>
          <w:b/>
          <w:spacing w:val="-6"/>
          <w:kern w:val="1"/>
          <w:sz w:val="24"/>
          <w:szCs w:val="24"/>
          <w:lang w:eastAsia="zh-CN"/>
        </w:rPr>
        <w:t xml:space="preserve">ΕΛΛΗΝΙΚΗ ΔΗΜΟΚΡΑΤΙΑ            </w:t>
      </w:r>
    </w:p>
    <w:p w:rsidR="00E910F3" w:rsidRPr="007973AB" w:rsidRDefault="00E910F3" w:rsidP="00E910F3">
      <w:pPr>
        <w:widowControl w:val="0"/>
        <w:suppressAutoHyphens/>
        <w:spacing w:after="0" w:line="240" w:lineRule="auto"/>
        <w:rPr>
          <w:rFonts w:ascii="Calibri" w:eastAsia="Andale Sans UI" w:hAnsi="Calibri" w:cs="Arial"/>
          <w:b/>
          <w:spacing w:val="-6"/>
          <w:kern w:val="1"/>
          <w:sz w:val="24"/>
          <w:szCs w:val="24"/>
          <w:lang w:eastAsia="zh-CN"/>
        </w:rPr>
      </w:pPr>
      <w:r w:rsidRPr="007973AB">
        <w:rPr>
          <w:rFonts w:ascii="Calibri" w:eastAsia="Andale Sans UI" w:hAnsi="Calibri" w:cs="Arial"/>
          <w:b/>
          <w:spacing w:val="-6"/>
          <w:kern w:val="1"/>
          <w:sz w:val="24"/>
          <w:szCs w:val="24"/>
          <w:lang w:eastAsia="zh-CN"/>
        </w:rPr>
        <w:t>ΝΟΜΟΣ ΑΤΤΙΚΗΣ</w:t>
      </w:r>
    </w:p>
    <w:p w:rsidR="00E910F3" w:rsidRPr="007973AB" w:rsidRDefault="00E910F3" w:rsidP="00E910F3">
      <w:pPr>
        <w:widowControl w:val="0"/>
        <w:suppressAutoHyphens/>
        <w:spacing w:after="0" w:line="240" w:lineRule="auto"/>
        <w:rPr>
          <w:rFonts w:ascii="Calibri" w:eastAsia="Andale Sans UI" w:hAnsi="Calibri" w:cs="Arial"/>
          <w:b/>
          <w:spacing w:val="-6"/>
          <w:kern w:val="1"/>
          <w:sz w:val="24"/>
          <w:szCs w:val="24"/>
          <w:lang w:eastAsia="zh-CN"/>
        </w:rPr>
      </w:pPr>
      <w:r w:rsidRPr="007973AB">
        <w:rPr>
          <w:rFonts w:ascii="Calibri" w:eastAsia="Andale Sans UI" w:hAnsi="Calibri" w:cs="Arial"/>
          <w:b/>
          <w:spacing w:val="-6"/>
          <w:kern w:val="1"/>
          <w:sz w:val="24"/>
          <w:szCs w:val="24"/>
          <w:lang w:eastAsia="zh-CN"/>
        </w:rPr>
        <w:t>ΔΗΜΟΣ ΜΑΡΑΘΩΝΟΣ</w:t>
      </w:r>
      <w:r w:rsidRPr="007973AB">
        <w:rPr>
          <w:rFonts w:ascii="Calibri" w:eastAsia="Andale Sans UI" w:hAnsi="Calibri" w:cs="Arial"/>
          <w:b/>
          <w:spacing w:val="-6"/>
          <w:kern w:val="1"/>
          <w:sz w:val="24"/>
          <w:szCs w:val="24"/>
          <w:lang w:eastAsia="zh-CN"/>
        </w:rPr>
        <w:tab/>
      </w:r>
    </w:p>
    <w:p w:rsidR="00E910F3" w:rsidRPr="00E910F3" w:rsidRDefault="00E910F3" w:rsidP="00E910F3">
      <w:pPr>
        <w:widowControl w:val="0"/>
        <w:suppressAutoHyphens/>
        <w:spacing w:after="0" w:line="240" w:lineRule="auto"/>
        <w:rPr>
          <w:rFonts w:ascii="Calibri" w:eastAsia="Andale Sans UI" w:hAnsi="Calibri" w:cs="Arial"/>
          <w:b/>
          <w:kern w:val="1"/>
          <w:sz w:val="24"/>
          <w:szCs w:val="24"/>
          <w:lang w:eastAsia="zh-CN"/>
        </w:rPr>
      </w:pPr>
      <w:r w:rsidRPr="00E910F3">
        <w:rPr>
          <w:rFonts w:ascii="Calibri" w:eastAsia="Andale Sans UI" w:hAnsi="Calibri" w:cs="Arial"/>
          <w:b/>
          <w:kern w:val="1"/>
          <w:sz w:val="24"/>
          <w:szCs w:val="24"/>
          <w:lang w:eastAsia="zh-CN"/>
        </w:rPr>
        <w:t>Δ/</w:t>
      </w:r>
      <w:proofErr w:type="spellStart"/>
      <w:r w:rsidRPr="00E910F3">
        <w:rPr>
          <w:rFonts w:ascii="Calibri" w:eastAsia="Andale Sans UI" w:hAnsi="Calibri" w:cs="Arial"/>
          <w:b/>
          <w:kern w:val="1"/>
          <w:sz w:val="24"/>
          <w:szCs w:val="24"/>
          <w:lang w:eastAsia="zh-CN"/>
        </w:rPr>
        <w:t>νση</w:t>
      </w:r>
      <w:proofErr w:type="spellEnd"/>
      <w:r w:rsidRPr="00E910F3">
        <w:rPr>
          <w:rFonts w:ascii="Calibri" w:eastAsia="Andale Sans UI" w:hAnsi="Calibri" w:cs="Arial"/>
          <w:b/>
          <w:kern w:val="1"/>
          <w:sz w:val="24"/>
          <w:szCs w:val="24"/>
          <w:lang w:eastAsia="zh-CN"/>
        </w:rPr>
        <w:t xml:space="preserve"> Καθαριότητας,</w:t>
      </w:r>
    </w:p>
    <w:p w:rsidR="00E910F3" w:rsidRDefault="00E910F3" w:rsidP="00E910F3">
      <w:pPr>
        <w:widowControl w:val="0"/>
        <w:suppressAutoHyphens/>
        <w:spacing w:after="0" w:line="240" w:lineRule="auto"/>
        <w:rPr>
          <w:rFonts w:ascii="Calibri" w:eastAsia="Andale Sans UI" w:hAnsi="Calibri" w:cs="Arial"/>
          <w:b/>
          <w:kern w:val="1"/>
          <w:sz w:val="24"/>
          <w:szCs w:val="24"/>
          <w:lang w:eastAsia="zh-CN"/>
        </w:rPr>
      </w:pPr>
      <w:r w:rsidRPr="00E910F3">
        <w:rPr>
          <w:rFonts w:ascii="Calibri" w:eastAsia="Andale Sans UI" w:hAnsi="Calibri" w:cs="Arial"/>
          <w:b/>
          <w:kern w:val="1"/>
          <w:sz w:val="24"/>
          <w:szCs w:val="24"/>
          <w:lang w:eastAsia="zh-CN"/>
        </w:rPr>
        <w:t>Ανακύκλω</w:t>
      </w:r>
      <w:bookmarkStart w:id="0" w:name="_GoBack"/>
      <w:bookmarkEnd w:id="0"/>
      <w:r w:rsidRPr="00E910F3">
        <w:rPr>
          <w:rFonts w:ascii="Calibri" w:eastAsia="Andale Sans UI" w:hAnsi="Calibri" w:cs="Arial"/>
          <w:b/>
          <w:kern w:val="1"/>
          <w:sz w:val="24"/>
          <w:szCs w:val="24"/>
          <w:lang w:eastAsia="zh-CN"/>
        </w:rPr>
        <w:t>σης, Περιβάλλοντος,</w:t>
      </w:r>
    </w:p>
    <w:p w:rsidR="00E910F3" w:rsidRPr="00E910F3" w:rsidRDefault="00E910F3" w:rsidP="00E910F3">
      <w:pPr>
        <w:widowControl w:val="0"/>
        <w:suppressAutoHyphens/>
        <w:rPr>
          <w:rFonts w:ascii="Times New Roman" w:eastAsia="Andale Sans UI" w:hAnsi="Times New Roman" w:cs="Times New Roman"/>
          <w:b/>
          <w:caps/>
          <w:kern w:val="22"/>
          <w:sz w:val="24"/>
          <w:szCs w:val="24"/>
          <w:lang w:eastAsia="zh-CN"/>
        </w:rPr>
      </w:pPr>
      <w:r>
        <w:rPr>
          <w:rFonts w:ascii="Calibri" w:eastAsia="Andale Sans UI" w:hAnsi="Calibri" w:cs="Arial"/>
          <w:b/>
          <w:kern w:val="1"/>
          <w:sz w:val="24"/>
          <w:szCs w:val="24"/>
          <w:lang w:eastAsia="zh-CN"/>
        </w:rPr>
        <w:t>Πρασίνου &amp; Συντήρησης Υποδομών</w:t>
      </w:r>
      <w:r w:rsidRPr="00E910F3">
        <w:rPr>
          <w:rFonts w:ascii="Calibri" w:eastAsia="Andale Sans UI" w:hAnsi="Calibri" w:cs="Arial Narrow"/>
          <w:b/>
          <w:bCs/>
          <w:caps/>
          <w:spacing w:val="-10"/>
          <w:kern w:val="22"/>
          <w:lang w:eastAsia="zh-CN"/>
        </w:rPr>
        <w:t xml:space="preserve"> </w:t>
      </w:r>
      <w:r>
        <w:rPr>
          <w:rFonts w:ascii="Calibri" w:eastAsia="Andale Sans UI" w:hAnsi="Calibri" w:cs="Arial Narrow"/>
          <w:b/>
          <w:bCs/>
          <w:caps/>
          <w:spacing w:val="-10"/>
          <w:kern w:val="22"/>
          <w:lang w:eastAsia="zh-CN"/>
        </w:rPr>
        <w:t xml:space="preserve">                               </w:t>
      </w:r>
    </w:p>
    <w:p w:rsidR="00E910F3" w:rsidRPr="00E910F3" w:rsidRDefault="00E910F3" w:rsidP="00E910F3">
      <w:pPr>
        <w:widowControl w:val="0"/>
        <w:suppressAutoHyphens/>
        <w:spacing w:after="0" w:line="240" w:lineRule="auto"/>
        <w:rPr>
          <w:rFonts w:ascii="Calibri" w:eastAsia="Andale Sans UI" w:hAnsi="Calibri" w:cs="Arial"/>
          <w:b/>
          <w:kern w:val="1"/>
          <w:sz w:val="24"/>
          <w:szCs w:val="24"/>
          <w:lang w:eastAsia="zh-CN"/>
        </w:rPr>
      </w:pPr>
    </w:p>
    <w:p w:rsidR="00E910F3" w:rsidRPr="00E910F3" w:rsidRDefault="00E910F3" w:rsidP="00E910F3">
      <w:pPr>
        <w:widowControl w:val="0"/>
        <w:suppressAutoHyphens/>
        <w:spacing w:after="0" w:line="240" w:lineRule="auto"/>
        <w:rPr>
          <w:rFonts w:ascii="Calibri" w:eastAsia="Times New Roman" w:hAnsi="Calibri" w:cs="Arial"/>
          <w:color w:val="000000"/>
          <w:lang w:eastAsia="el-GR"/>
        </w:rPr>
      </w:pPr>
      <w:r w:rsidRPr="00E910F3">
        <w:rPr>
          <w:rFonts w:ascii="Calibri" w:eastAsia="Times New Roman" w:hAnsi="Calibri" w:cs="Arial"/>
          <w:b/>
          <w:color w:val="000000"/>
          <w:lang w:eastAsia="el-GR"/>
        </w:rPr>
        <w:t>ΤΙΤΛΟΣ</w:t>
      </w:r>
      <w:r w:rsidRPr="00E910F3">
        <w:rPr>
          <w:rFonts w:ascii="Calibri" w:eastAsia="Times New Roman" w:hAnsi="Calibri" w:cs="Arial"/>
          <w:color w:val="000000"/>
          <w:lang w:eastAsia="el-GR"/>
        </w:rPr>
        <w:t>: ΠΡΟΜΗΘΕΙΑ ΕΛΑΣΤΙΚΩΝ ΟΧΗΜΑΤΩΝ ΚΑΙ ΜΗΧΑΝΗΜΑΤΩΝ ΕΡΓΟΥ ΔΗΜΟΥ ΜΑΡΑΘΩΝΟΣ</w:t>
      </w:r>
    </w:p>
    <w:p w:rsidR="00E910F3" w:rsidRPr="00E910F3" w:rsidRDefault="00E910F3" w:rsidP="00E910F3">
      <w:pPr>
        <w:keepNext/>
        <w:spacing w:before="240" w:after="120" w:line="240" w:lineRule="auto"/>
        <w:jc w:val="center"/>
        <w:outlineLvl w:val="2"/>
        <w:rPr>
          <w:rFonts w:ascii="Calibri" w:eastAsia="Times New Roman" w:hAnsi="Calibri" w:cs="Tahoma"/>
          <w:b/>
          <w:bCs/>
          <w:smallCaps/>
          <w:spacing w:val="30"/>
          <w:u w:val="double"/>
          <w:lang w:eastAsia="el-GR"/>
        </w:rPr>
      </w:pPr>
      <w:r w:rsidRPr="00E910F3">
        <w:rPr>
          <w:rFonts w:ascii="Calibri" w:eastAsia="Times New Roman" w:hAnsi="Calibri" w:cs="Tahoma"/>
          <w:b/>
          <w:bCs/>
          <w:smallCaps/>
          <w:spacing w:val="30"/>
          <w:u w:val="double"/>
          <w:lang w:eastAsia="el-GR"/>
        </w:rPr>
        <w:t>ΕΝΤΥΠΟ ΟΙΚΟΝΟΜΙΚΗΣ ΠΡΟΣΦΟΡΑΣ</w:t>
      </w:r>
    </w:p>
    <w:p w:rsidR="00E910F3" w:rsidRPr="00E910F3" w:rsidRDefault="00E910F3" w:rsidP="00E910F3">
      <w:pPr>
        <w:spacing w:after="0" w:line="240" w:lineRule="auto"/>
        <w:jc w:val="center"/>
        <w:rPr>
          <w:rFonts w:ascii="Calibri" w:eastAsia="Times New Roman" w:hAnsi="Calibri" w:cs="Times New Roman"/>
          <w:i/>
          <w:smallCaps/>
          <w:lang w:eastAsia="el-GR"/>
        </w:rPr>
      </w:pPr>
      <w:r w:rsidRPr="00E910F3">
        <w:rPr>
          <w:rFonts w:ascii="Calibri" w:eastAsia="Times New Roman" w:hAnsi="Calibri" w:cs="Times New Roman"/>
          <w:i/>
          <w:smallCaps/>
          <w:lang w:eastAsia="el-GR"/>
        </w:rPr>
        <w:t>(συμπληρώνεται από τον προμηθευτή)</w:t>
      </w: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035"/>
        <w:gridCol w:w="1505"/>
        <w:gridCol w:w="1107"/>
        <w:gridCol w:w="1133"/>
        <w:gridCol w:w="1417"/>
      </w:tblGrid>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Α/Α</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ΕΙΔΟΣ ΕΛΑΣΤΙΚΟΥ</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ΝΟΥΜΕΡΟ ΕΛΑΣΤΙΚΟΥ</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ΤΕΜΑΧΙΑ</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ΤΙΜΗ ΜΟΝΑΔΟΣ ΧΩΡΙΣ ΦΠΑ</w:t>
            </w: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ΜΕΡΙΚΟ ΣΥΝΟΛΟ ΠΡΟ ΦΠΑ</w:t>
            </w: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 ΤΡΑΚΤΕΡΩΤΑ 156/150</w:t>
            </w:r>
            <w:r w:rsidRPr="00E910F3">
              <w:rPr>
                <w:rFonts w:ascii="Calibri" w:eastAsia="Verdana" w:hAnsi="Calibri" w:cs="Arial"/>
                <w:snapToGrid w:val="0"/>
                <w:sz w:val="20"/>
                <w:szCs w:val="20"/>
                <w:lang w:val="en-US" w:eastAsia="zh-CN"/>
              </w:rPr>
              <w: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315/80/22,5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36</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 ΙΣΙΑ 156/150</w:t>
            </w:r>
            <w:r w:rsidRPr="00E910F3">
              <w:rPr>
                <w:rFonts w:ascii="Calibri" w:eastAsia="Verdana" w:hAnsi="Calibri" w:cs="Arial"/>
                <w:snapToGrid w:val="0"/>
                <w:sz w:val="20"/>
                <w:szCs w:val="20"/>
                <w:lang w:val="en-US" w:eastAsia="zh-CN"/>
              </w:rPr>
              <w: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315/80/22,5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3</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 ΤΡΑΚΤΕΡΩΤΑ 156/150</w:t>
            </w:r>
            <w:r w:rsidRPr="00E910F3">
              <w:rPr>
                <w:rFonts w:ascii="Calibri" w:eastAsia="Verdana" w:hAnsi="Calibri" w:cs="Arial"/>
                <w:snapToGrid w:val="0"/>
                <w:sz w:val="20"/>
                <w:szCs w:val="20"/>
                <w:lang w:val="en-US" w:eastAsia="zh-CN"/>
              </w:rPr>
              <w: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13</w:t>
            </w:r>
            <w:r w:rsidRPr="00E910F3">
              <w:rPr>
                <w:rFonts w:ascii="Calibri" w:eastAsia="Verdana" w:hAnsi="Calibri" w:cs="Arial"/>
                <w:snapToGrid w:val="0"/>
                <w:sz w:val="20"/>
                <w:szCs w:val="20"/>
                <w:lang w:val="en-US" w:eastAsia="zh-CN"/>
              </w:rPr>
              <w:t>R/22,5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40</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4</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 ΙΣΙΑ 156/150</w:t>
            </w:r>
            <w:r w:rsidRPr="00E910F3">
              <w:rPr>
                <w:rFonts w:ascii="Calibri" w:eastAsia="Verdana" w:hAnsi="Calibri" w:cs="Arial"/>
                <w:snapToGrid w:val="0"/>
                <w:sz w:val="20"/>
                <w:szCs w:val="20"/>
                <w:lang w:val="en-US" w:eastAsia="zh-CN"/>
              </w:rPr>
              <w: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13</w:t>
            </w:r>
            <w:r w:rsidRPr="00E910F3">
              <w:rPr>
                <w:rFonts w:ascii="Calibri" w:eastAsia="Verdana" w:hAnsi="Calibri" w:cs="Arial"/>
                <w:snapToGrid w:val="0"/>
                <w:sz w:val="20"/>
                <w:szCs w:val="20"/>
                <w:lang w:val="en-US" w:eastAsia="zh-CN"/>
              </w:rPr>
              <w:t>R/22,5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5</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158</w:t>
            </w:r>
            <w:r w:rsidRPr="00E910F3">
              <w:rPr>
                <w:rFonts w:ascii="Calibri" w:eastAsia="Verdana" w:hAnsi="Calibri" w:cs="Arial"/>
                <w:snapToGrid w:val="0"/>
                <w:sz w:val="20"/>
                <w:szCs w:val="20"/>
                <w:lang w:val="en-US" w:eastAsia="zh-CN"/>
              </w:rPr>
              <w:t>L</w:t>
            </w:r>
            <w:r w:rsidRPr="00E910F3">
              <w:rPr>
                <w:rFonts w:ascii="Calibri" w:eastAsia="Verdana" w:hAnsi="Calibri" w:cs="Arial"/>
                <w:snapToGrid w:val="0"/>
                <w:sz w:val="20"/>
                <w:szCs w:val="20"/>
                <w:lang w:eastAsia="zh-CN"/>
              </w:rPr>
              <w:t xml:space="preserve"> (1605)</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385/65/22,5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6</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ΙΣΙΑ ΜΠΡΟΣΤΙΝΑ 152/148</w:t>
            </w:r>
            <w:r w:rsidRPr="00E910F3">
              <w:rPr>
                <w:rFonts w:ascii="Calibri" w:eastAsia="Verdana" w:hAnsi="Calibri" w:cs="Arial"/>
                <w:snapToGrid w:val="0"/>
                <w:sz w:val="20"/>
                <w:szCs w:val="20"/>
                <w:lang w:val="en-US" w:eastAsia="zh-CN"/>
              </w:rPr>
              <w:t>M</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295/80/22,5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8</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7</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 ΤΡΑΚΤΕΡΩΤΑ 152/148</w:t>
            </w:r>
            <w:r w:rsidRPr="00E910F3">
              <w:rPr>
                <w:rFonts w:ascii="Calibri" w:eastAsia="Verdana" w:hAnsi="Calibri" w:cs="Arial"/>
                <w:snapToGrid w:val="0"/>
                <w:sz w:val="20"/>
                <w:szCs w:val="20"/>
                <w:lang w:val="en-US" w:eastAsia="zh-CN"/>
              </w:rPr>
              <w:t>M</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295/80/22,5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16</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8</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ΙΣΙΑ 110/108</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205/55/16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9</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ΤΡΑΚΤΕΡΩΤΑ 110/108</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205/80/R16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8</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10</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110/108</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205/70/15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11</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75Τ</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185/60/14</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12</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102/100</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195/R14</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8</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13</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ΙΣΙΑ 75 Τ</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165/60/14</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14</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ΙΣΙΑ 75</w:t>
            </w:r>
            <w:r w:rsidRPr="00E910F3">
              <w:rPr>
                <w:rFonts w:ascii="Calibri" w:eastAsia="Verdana" w:hAnsi="Calibri" w:cs="Arial"/>
                <w:snapToGrid w:val="0"/>
                <w:sz w:val="20"/>
                <w:szCs w:val="20"/>
                <w:lang w:val="en-US" w:eastAsia="zh-CN"/>
              </w:rPr>
              <w:t>T</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155/70/13</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15</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ΗΜΙΤΡΑΚΤΕΡΩΤΑ 152/148</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w:t>
            </w:r>
            <w:r w:rsidRPr="00E910F3">
              <w:rPr>
                <w:rFonts w:ascii="Calibri" w:eastAsia="Verdana" w:hAnsi="Calibri" w:cs="Arial"/>
                <w:snapToGrid w:val="0"/>
                <w:sz w:val="20"/>
                <w:szCs w:val="20"/>
                <w:lang w:eastAsia="zh-CN"/>
              </w:rPr>
              <w:t xml:space="preserve">2 </w:t>
            </w:r>
            <w:r w:rsidRPr="00E910F3">
              <w:rPr>
                <w:rFonts w:ascii="Calibri" w:eastAsia="Verdana" w:hAnsi="Calibri" w:cs="Arial"/>
                <w:snapToGrid w:val="0"/>
                <w:sz w:val="20"/>
                <w:szCs w:val="20"/>
                <w:lang w:val="en-US" w:eastAsia="zh-CN"/>
              </w:rPr>
              <w:t>R22,5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6</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16</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 ΙΣΙΑ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w:t>
            </w:r>
            <w:r w:rsidRPr="00E910F3">
              <w:rPr>
                <w:rFonts w:ascii="Calibri" w:eastAsia="Verdana" w:hAnsi="Calibri" w:cs="Arial"/>
                <w:snapToGrid w:val="0"/>
                <w:sz w:val="20"/>
                <w:szCs w:val="20"/>
                <w:lang w:eastAsia="zh-CN"/>
              </w:rPr>
              <w:t>0</w:t>
            </w:r>
            <w:r w:rsidRPr="00E910F3">
              <w:rPr>
                <w:rFonts w:ascii="Calibri" w:eastAsia="Verdana" w:hAnsi="Calibri" w:cs="Arial"/>
                <w:snapToGrid w:val="0"/>
                <w:sz w:val="20"/>
                <w:szCs w:val="20"/>
                <w:lang w:val="en-US" w:eastAsia="zh-CN"/>
              </w:rPr>
              <w:t>/2</w:t>
            </w:r>
            <w:r w:rsidRPr="00E910F3">
              <w:rPr>
                <w:rFonts w:ascii="Calibri" w:eastAsia="Verdana" w:hAnsi="Calibri" w:cs="Arial"/>
                <w:snapToGrid w:val="0"/>
                <w:sz w:val="20"/>
                <w:szCs w:val="20"/>
                <w:lang w:eastAsia="zh-CN"/>
              </w:rPr>
              <w:t>2,</w:t>
            </w:r>
            <w:r w:rsidRPr="00E910F3">
              <w:rPr>
                <w:rFonts w:ascii="Calibri" w:eastAsia="Verdana" w:hAnsi="Calibri" w:cs="Arial"/>
                <w:snapToGrid w:val="0"/>
                <w:sz w:val="20"/>
                <w:szCs w:val="20"/>
                <w:lang w:val="en-US" w:eastAsia="zh-CN"/>
              </w:rPr>
              <w:t>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17</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 ΗΜΙΤΡΑΚΤΕΡΩΤΑ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10/22,5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18</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400/70/20</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19</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480/70/26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20</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ΜΠΡΟΣΤΙΝΑ 12ΛΙΝΑ </w:t>
            </w:r>
            <w:r w:rsidRPr="00E910F3">
              <w:rPr>
                <w:rFonts w:ascii="Calibri" w:eastAsia="Verdana" w:hAnsi="Calibri" w:cs="Arial"/>
                <w:snapToGrid w:val="0"/>
                <w:sz w:val="20"/>
                <w:szCs w:val="20"/>
                <w:lang w:val="en-US" w:eastAsia="zh-CN"/>
              </w:rPr>
              <w:t>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12,5/80/18</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8</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21</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ΟΠΙΣΘΙΑ ΤΡΑΚΤΕΡΩΤΑ 12ΛΙΝΑ </w:t>
            </w:r>
            <w:r w:rsidRPr="00E910F3">
              <w:rPr>
                <w:rFonts w:ascii="Calibri" w:eastAsia="Verdana" w:hAnsi="Calibri" w:cs="Arial"/>
                <w:snapToGrid w:val="0"/>
                <w:sz w:val="20"/>
                <w:szCs w:val="20"/>
                <w:lang w:val="en-US" w:eastAsia="zh-CN"/>
              </w:rPr>
              <w:t>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16,9/28</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6</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22</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110/108</w:t>
            </w:r>
            <w:r w:rsidRPr="00E910F3">
              <w:rPr>
                <w:rFonts w:ascii="Calibri" w:eastAsia="Verdana" w:hAnsi="Calibri" w:cs="Arial"/>
                <w:snapToGrid w:val="0"/>
                <w:sz w:val="20"/>
                <w:szCs w:val="20"/>
                <w:lang w:val="en-US" w:eastAsia="zh-CN"/>
              </w:rPr>
              <w:t>R</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255/70/16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23</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ΙΣΙΑ 92Η</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205/60/16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24</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 ΙΣΙΑ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285/70/19,5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25</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ΟΠΙΣΘΙΑ ΗΜΙΤΡΑΚΤΕΡΩΤΑ 152/148 Μ</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285/70/19,5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26</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ΜΠΡΟΣΤΙΝΑ </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11</w:t>
            </w:r>
            <w:r w:rsidRPr="00E910F3">
              <w:rPr>
                <w:rFonts w:ascii="Calibri" w:eastAsia="Verdana" w:hAnsi="Calibri" w:cs="Arial"/>
                <w:snapToGrid w:val="0"/>
                <w:sz w:val="20"/>
                <w:szCs w:val="20"/>
                <w:lang w:val="en-US" w:eastAsia="zh-CN"/>
              </w:rPr>
              <w:t>R/22,5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val="en-US" w:eastAsia="zh-CN"/>
              </w:rPr>
              <w:t>2</w:t>
            </w:r>
            <w:r w:rsidRPr="00E910F3">
              <w:rPr>
                <w:rFonts w:ascii="Calibri" w:eastAsia="Verdana" w:hAnsi="Calibri" w:cs="Arial"/>
                <w:snapToGrid w:val="0"/>
                <w:sz w:val="20"/>
                <w:szCs w:val="20"/>
                <w:lang w:eastAsia="zh-CN"/>
              </w:rPr>
              <w:t>7</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ΟΠΙΣΘΙΑ </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11</w:t>
            </w:r>
            <w:r w:rsidRPr="00E910F3">
              <w:rPr>
                <w:rFonts w:ascii="Calibri" w:eastAsia="Verdana" w:hAnsi="Calibri" w:cs="Arial"/>
                <w:snapToGrid w:val="0"/>
                <w:sz w:val="20"/>
                <w:szCs w:val="20"/>
                <w:lang w:val="en-US" w:eastAsia="zh-CN"/>
              </w:rPr>
              <w:t>R/22,5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4</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28</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ΜΠΡΟΣΤΙΝΑ 12ΛΙΝΑ </w:t>
            </w:r>
            <w:r w:rsidRPr="00E910F3">
              <w:rPr>
                <w:rFonts w:ascii="Calibri" w:eastAsia="Verdana" w:hAnsi="Calibri" w:cs="Arial"/>
                <w:snapToGrid w:val="0"/>
                <w:sz w:val="20"/>
                <w:szCs w:val="20"/>
                <w:lang w:val="en-US" w:eastAsia="zh-CN"/>
              </w:rPr>
              <w:t>TL</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val="en-US" w:eastAsia="zh-CN"/>
              </w:rPr>
              <w:t>12,5/80/1</w:t>
            </w:r>
            <w:r w:rsidRPr="00E910F3">
              <w:rPr>
                <w:rFonts w:ascii="Calibri" w:eastAsia="Verdana" w:hAnsi="Calibri" w:cs="Arial"/>
                <w:snapToGrid w:val="0"/>
                <w:sz w:val="20"/>
                <w:szCs w:val="20"/>
                <w:lang w:eastAsia="zh-CN"/>
              </w:rPr>
              <w:t>2,5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29</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 ΙΣΙΑ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235/75/17,5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8</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30</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ΗΜΙΤΡΑΚΤΕΡΩΤΑ 132/130 Μ</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eastAsia="zh-CN"/>
              </w:rPr>
              <w:t>235/75/17,5</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16</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31</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ΜΠΡΟΣΤΙΝΑ</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10,5/18</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558"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32</w:t>
            </w:r>
          </w:p>
        </w:tc>
        <w:tc>
          <w:tcPr>
            <w:tcW w:w="303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 xml:space="preserve">ΟΠΙΣΘΙΑ 12 </w:t>
            </w:r>
            <w:r w:rsidRPr="00E910F3">
              <w:rPr>
                <w:rFonts w:ascii="Calibri" w:eastAsia="Verdana" w:hAnsi="Calibri" w:cs="Arial"/>
                <w:snapToGrid w:val="0"/>
                <w:sz w:val="20"/>
                <w:szCs w:val="20"/>
                <w:lang w:val="en-US" w:eastAsia="zh-CN"/>
              </w:rPr>
              <w:t>LINA</w:t>
            </w:r>
            <w:r w:rsidRPr="00E910F3">
              <w:rPr>
                <w:rFonts w:ascii="Calibri" w:eastAsia="Verdana" w:hAnsi="Calibri" w:cs="Arial"/>
                <w:snapToGrid w:val="0"/>
                <w:sz w:val="20"/>
                <w:szCs w:val="20"/>
                <w:lang w:eastAsia="zh-CN"/>
              </w:rPr>
              <w:t xml:space="preserve"> Τ</w:t>
            </w:r>
            <w:r w:rsidRPr="00E910F3">
              <w:rPr>
                <w:rFonts w:ascii="Calibri" w:eastAsia="Verdana" w:hAnsi="Calibri" w:cs="Arial"/>
                <w:snapToGrid w:val="0"/>
                <w:sz w:val="20"/>
                <w:szCs w:val="20"/>
                <w:lang w:val="en-US" w:eastAsia="zh-CN"/>
              </w:rPr>
              <w:t>L</w:t>
            </w:r>
            <w:r w:rsidRPr="00E910F3">
              <w:rPr>
                <w:rFonts w:ascii="Calibri" w:eastAsia="Verdana" w:hAnsi="Calibri" w:cs="Arial"/>
                <w:snapToGrid w:val="0"/>
                <w:sz w:val="20"/>
                <w:szCs w:val="20"/>
                <w:lang w:eastAsia="zh-CN"/>
              </w:rPr>
              <w:t xml:space="preserve"> ΗΜΙΤΡΑΚΤΕΡΩΤΑ 132/130 Μ</w:t>
            </w:r>
          </w:p>
        </w:tc>
        <w:tc>
          <w:tcPr>
            <w:tcW w:w="1505"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eastAsia="zh-CN"/>
              </w:rPr>
            </w:pPr>
            <w:r w:rsidRPr="00E910F3">
              <w:rPr>
                <w:rFonts w:ascii="Calibri" w:eastAsia="Verdana" w:hAnsi="Calibri" w:cs="Arial"/>
                <w:snapToGrid w:val="0"/>
                <w:sz w:val="20"/>
                <w:szCs w:val="20"/>
                <w:lang w:eastAsia="zh-CN"/>
              </w:rPr>
              <w:t>18,4/26</w:t>
            </w:r>
          </w:p>
        </w:tc>
        <w:tc>
          <w:tcPr>
            <w:tcW w:w="110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r w:rsidRPr="00E910F3">
              <w:rPr>
                <w:rFonts w:ascii="Calibri" w:eastAsia="Verdana" w:hAnsi="Calibri" w:cs="Arial"/>
                <w:snapToGrid w:val="0"/>
                <w:sz w:val="20"/>
                <w:szCs w:val="20"/>
                <w:lang w:val="en-US" w:eastAsia="zh-CN"/>
              </w:rPr>
              <w:t>2</w:t>
            </w:r>
          </w:p>
        </w:tc>
        <w:tc>
          <w:tcPr>
            <w:tcW w:w="1133"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7338" w:type="dxa"/>
            <w:gridSpan w:val="5"/>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 xml:space="preserve">                                                                                                 ΚΑΘΑΡΗ ΑΞΙΑ </w:t>
            </w: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7338" w:type="dxa"/>
            <w:gridSpan w:val="5"/>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 xml:space="preserve">                                                                                                       ΦΠΑ 24%</w:t>
            </w: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r w:rsidR="00E910F3" w:rsidRPr="00E910F3" w:rsidTr="00C02E10">
        <w:tc>
          <w:tcPr>
            <w:tcW w:w="7338" w:type="dxa"/>
            <w:gridSpan w:val="5"/>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rPr>
                <w:rFonts w:ascii="Calibri" w:eastAsia="Verdana" w:hAnsi="Calibri" w:cs="Arial"/>
                <w:b/>
                <w:snapToGrid w:val="0"/>
                <w:sz w:val="20"/>
                <w:szCs w:val="20"/>
                <w:lang w:eastAsia="zh-CN"/>
              </w:rPr>
            </w:pPr>
            <w:r w:rsidRPr="00E910F3">
              <w:rPr>
                <w:rFonts w:ascii="Calibri" w:eastAsia="Verdana" w:hAnsi="Calibri" w:cs="Arial"/>
                <w:b/>
                <w:snapToGrid w:val="0"/>
                <w:sz w:val="20"/>
                <w:szCs w:val="20"/>
                <w:lang w:eastAsia="zh-CN"/>
              </w:rPr>
              <w:t xml:space="preserve">                                                                                                                    ΣΥΝΟΛΙΚΗ ΑΞΙΑ</w:t>
            </w:r>
          </w:p>
        </w:tc>
        <w:tc>
          <w:tcPr>
            <w:tcW w:w="1417" w:type="dxa"/>
            <w:tcBorders>
              <w:top w:val="single" w:sz="4" w:space="0" w:color="auto"/>
              <w:left w:val="single" w:sz="4" w:space="0" w:color="auto"/>
              <w:bottom w:val="single" w:sz="4" w:space="0" w:color="auto"/>
              <w:right w:val="single" w:sz="4" w:space="0" w:color="auto"/>
            </w:tcBorders>
          </w:tcPr>
          <w:p w:rsidR="00E910F3" w:rsidRPr="00E910F3" w:rsidRDefault="00E910F3" w:rsidP="00E910F3">
            <w:pPr>
              <w:spacing w:after="0" w:line="240" w:lineRule="auto"/>
              <w:jc w:val="center"/>
              <w:rPr>
                <w:rFonts w:ascii="Calibri" w:eastAsia="Verdana" w:hAnsi="Calibri" w:cs="Arial"/>
                <w:snapToGrid w:val="0"/>
                <w:sz w:val="20"/>
                <w:szCs w:val="20"/>
                <w:lang w:val="en-US" w:eastAsia="zh-CN"/>
              </w:rPr>
            </w:pPr>
          </w:p>
        </w:tc>
      </w:tr>
    </w:tbl>
    <w:p w:rsidR="00E910F3" w:rsidRPr="00E910F3" w:rsidRDefault="00E910F3" w:rsidP="00E910F3">
      <w:pPr>
        <w:spacing w:before="8" w:after="0" w:line="240" w:lineRule="auto"/>
        <w:jc w:val="center"/>
        <w:rPr>
          <w:rFonts w:ascii="Calibri" w:eastAsia="Times New Roman" w:hAnsi="Calibri" w:cs="Arial"/>
          <w:b/>
          <w:snapToGrid w:val="0"/>
          <w:lang w:val="en-US"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360" w:lineRule="auto"/>
        <w:ind w:right="206"/>
        <w:jc w:val="both"/>
        <w:rPr>
          <w:rFonts w:ascii="Calibri" w:eastAsia="Times New Roman" w:hAnsi="Calibri" w:cs="Arial"/>
          <w:b/>
          <w:color w:val="000000"/>
          <w:lang w:eastAsia="el-GR"/>
        </w:rPr>
      </w:pPr>
      <w:r w:rsidRPr="00E910F3">
        <w:rPr>
          <w:rFonts w:ascii="Calibri" w:eastAsia="Times New Roman" w:hAnsi="Calibri" w:cs="Arial"/>
          <w:b/>
          <w:color w:val="000000"/>
          <w:lang w:eastAsia="el-GR"/>
        </w:rPr>
        <w:t xml:space="preserve">Συμμετέχω για την προμήθεια ελαστικών οχημάτων &amp; μηχανημάτων  έργου του Δήμου </w:t>
      </w:r>
      <w:proofErr w:type="spellStart"/>
      <w:r w:rsidRPr="00E910F3">
        <w:rPr>
          <w:rFonts w:ascii="Calibri" w:eastAsia="Times New Roman" w:hAnsi="Calibri" w:cs="Arial"/>
          <w:b/>
          <w:color w:val="000000"/>
          <w:lang w:eastAsia="el-GR"/>
        </w:rPr>
        <w:t>Μαραθώνος</w:t>
      </w:r>
      <w:proofErr w:type="spellEnd"/>
      <w:r w:rsidRPr="00E910F3">
        <w:rPr>
          <w:rFonts w:ascii="Calibri" w:eastAsia="Times New Roman" w:hAnsi="Calibri" w:cs="Arial"/>
          <w:b/>
          <w:color w:val="000000"/>
          <w:lang w:eastAsia="el-GR"/>
        </w:rPr>
        <w:t xml:space="preserve"> και προσφέρω τα ανωτέρω είδη έναντι συνολικού ποσού: ………………………………………………….……………………………………………………………..………………………………………………………………………………………………………………………………………………………</w:t>
      </w:r>
    </w:p>
    <w:p w:rsidR="00E910F3" w:rsidRPr="00E910F3" w:rsidRDefault="00E910F3" w:rsidP="00E910F3">
      <w:pPr>
        <w:spacing w:after="0" w:line="240" w:lineRule="auto"/>
        <w:jc w:val="center"/>
        <w:rPr>
          <w:rFonts w:ascii="Calibri" w:eastAsia="Times New Roman" w:hAnsi="Calibri" w:cs="Arial"/>
          <w:i/>
          <w:color w:val="000000"/>
          <w:lang w:eastAsia="el-GR"/>
        </w:rPr>
      </w:pPr>
      <w:r w:rsidRPr="00E910F3">
        <w:rPr>
          <w:rFonts w:ascii="Calibri" w:eastAsia="Times New Roman" w:hAnsi="Calibri" w:cs="Arial"/>
          <w:i/>
          <w:color w:val="000000"/>
          <w:lang w:eastAsia="el-GR"/>
        </w:rPr>
        <w:t>(αναγράφετε συνολικό ποσό συμπεριλαμβανομένου του Φ.Π.Α. ολογράφως)</w:t>
      </w:r>
    </w:p>
    <w:p w:rsidR="00E910F3" w:rsidRPr="00E910F3" w:rsidRDefault="00E910F3" w:rsidP="00E910F3">
      <w:pPr>
        <w:spacing w:after="0" w:line="240" w:lineRule="auto"/>
        <w:jc w:val="center"/>
        <w:rPr>
          <w:rFonts w:ascii="Calibri" w:eastAsia="Times New Roman" w:hAnsi="Calibri" w:cs="Arial"/>
          <w:b/>
          <w:color w:val="000000"/>
          <w:lang w:eastAsia="el-GR"/>
        </w:rPr>
      </w:pPr>
    </w:p>
    <w:p w:rsidR="00E910F3" w:rsidRPr="00E910F3" w:rsidRDefault="00E910F3" w:rsidP="00E910F3">
      <w:pPr>
        <w:spacing w:after="0" w:line="240" w:lineRule="auto"/>
        <w:jc w:val="center"/>
        <w:rPr>
          <w:rFonts w:ascii="Calibri" w:eastAsia="Times New Roman" w:hAnsi="Calibri" w:cs="Arial"/>
          <w:color w:val="000000"/>
          <w:lang w:eastAsia="el-GR"/>
        </w:rPr>
      </w:pPr>
      <w:r w:rsidRPr="00E910F3">
        <w:rPr>
          <w:rFonts w:ascii="Calibri" w:eastAsia="Times New Roman" w:hAnsi="Calibri" w:cs="Arial"/>
          <w:color w:val="000000"/>
          <w:lang w:eastAsia="el-GR"/>
        </w:rPr>
        <w:t>Μαραθώνας ….. / ….. / ………….</w:t>
      </w:r>
    </w:p>
    <w:p w:rsidR="00E910F3" w:rsidRPr="00E910F3" w:rsidRDefault="00E910F3" w:rsidP="00E910F3">
      <w:pPr>
        <w:tabs>
          <w:tab w:val="left" w:pos="993"/>
          <w:tab w:val="left" w:pos="4820"/>
        </w:tabs>
        <w:spacing w:after="0" w:line="240" w:lineRule="auto"/>
        <w:ind w:left="426"/>
        <w:jc w:val="center"/>
        <w:rPr>
          <w:rFonts w:ascii="Calibri" w:eastAsia="Times New Roman" w:hAnsi="Calibri" w:cs="Arial"/>
          <w:color w:val="000000"/>
          <w:lang w:eastAsia="el-GR"/>
        </w:rPr>
      </w:pPr>
      <w:r w:rsidRPr="00E910F3">
        <w:rPr>
          <w:rFonts w:ascii="Calibri" w:eastAsia="Times New Roman" w:hAnsi="Calibri" w:cs="Arial"/>
          <w:color w:val="000000"/>
          <w:lang w:eastAsia="el-GR"/>
        </w:rPr>
        <w:t>Ο Προσφέρων</w:t>
      </w:r>
    </w:p>
    <w:p w:rsidR="00E910F3" w:rsidRPr="00E910F3" w:rsidRDefault="00E910F3" w:rsidP="00E910F3">
      <w:pPr>
        <w:tabs>
          <w:tab w:val="left" w:pos="993"/>
          <w:tab w:val="left" w:pos="4820"/>
        </w:tabs>
        <w:spacing w:after="0" w:line="240" w:lineRule="auto"/>
        <w:rPr>
          <w:rFonts w:ascii="Calibri" w:eastAsia="Times New Roman" w:hAnsi="Calibri" w:cs="Arial"/>
          <w:color w:val="000000"/>
          <w:lang w:eastAsia="el-GR"/>
        </w:rPr>
      </w:pPr>
    </w:p>
    <w:p w:rsidR="00E910F3" w:rsidRPr="00E910F3" w:rsidRDefault="00E910F3" w:rsidP="00E910F3">
      <w:pPr>
        <w:tabs>
          <w:tab w:val="left" w:pos="993"/>
          <w:tab w:val="left" w:pos="4820"/>
        </w:tabs>
        <w:spacing w:after="0" w:line="240" w:lineRule="auto"/>
        <w:rPr>
          <w:rFonts w:ascii="Calibri" w:eastAsia="Times New Roman" w:hAnsi="Calibri" w:cs="Arial"/>
          <w:color w:val="000000"/>
          <w:lang w:eastAsia="el-GR"/>
        </w:rPr>
      </w:pPr>
    </w:p>
    <w:p w:rsidR="00E910F3" w:rsidRPr="00E910F3" w:rsidRDefault="00E910F3" w:rsidP="00E910F3">
      <w:pPr>
        <w:tabs>
          <w:tab w:val="left" w:pos="993"/>
          <w:tab w:val="left" w:pos="4820"/>
        </w:tabs>
        <w:spacing w:after="0" w:line="240" w:lineRule="auto"/>
        <w:rPr>
          <w:rFonts w:ascii="Calibri" w:eastAsia="Times New Roman" w:hAnsi="Calibri" w:cs="Arial"/>
          <w:color w:val="000000"/>
          <w:lang w:eastAsia="el-GR"/>
        </w:rPr>
      </w:pPr>
    </w:p>
    <w:p w:rsidR="00E910F3" w:rsidRPr="00E910F3" w:rsidRDefault="00E910F3" w:rsidP="00E910F3">
      <w:pPr>
        <w:tabs>
          <w:tab w:val="left" w:pos="993"/>
          <w:tab w:val="left" w:pos="4820"/>
        </w:tabs>
        <w:spacing w:after="0" w:line="240" w:lineRule="auto"/>
        <w:ind w:left="426"/>
        <w:jc w:val="center"/>
        <w:rPr>
          <w:rFonts w:ascii="Calibri" w:eastAsia="Times New Roman" w:hAnsi="Calibri" w:cs="Tahoma"/>
          <w:lang w:eastAsia="el-GR"/>
        </w:rPr>
      </w:pPr>
      <w:r w:rsidRPr="00E910F3">
        <w:rPr>
          <w:rFonts w:ascii="Calibri" w:eastAsia="Times New Roman" w:hAnsi="Calibri" w:cs="Times New Roman"/>
          <w:lang w:eastAsia="el-GR"/>
        </w:rPr>
        <w:t>[Σφραγίδα Επιχείρησης, Υπογραφή Νόμιμου Εκπροσώπου]</w:t>
      </w: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before="8" w:after="0" w:line="240" w:lineRule="auto"/>
        <w:jc w:val="center"/>
        <w:rPr>
          <w:rFonts w:ascii="Calibri" w:eastAsia="Times New Roman" w:hAnsi="Calibri" w:cs="Arial"/>
          <w:b/>
          <w:snapToGrid w:val="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E910F3" w:rsidRDefault="00E910F3" w:rsidP="00E910F3">
      <w:pPr>
        <w:spacing w:after="0" w:line="240" w:lineRule="auto"/>
        <w:rPr>
          <w:rFonts w:ascii="Verdana" w:eastAsia="SimSun" w:hAnsi="Verdana" w:cs="Verdana"/>
          <w:snapToGrid w:val="0"/>
          <w:sz w:val="20"/>
          <w:szCs w:val="20"/>
          <w:lang w:eastAsia="zh-CN"/>
        </w:rPr>
      </w:pPr>
    </w:p>
    <w:p w:rsidR="00E910F3" w:rsidRPr="00D722ED" w:rsidRDefault="00E910F3" w:rsidP="00E910F3">
      <w:pPr>
        <w:pStyle w:val="af5"/>
        <w:tabs>
          <w:tab w:val="left" w:pos="284"/>
        </w:tabs>
        <w:rPr>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1"/>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F3" w:rsidRDefault="00E910F3" w:rsidP="00E910F3">
      <w:pPr>
        <w:spacing w:after="0" w:line="240" w:lineRule="auto"/>
      </w:pPr>
      <w:r>
        <w:separator/>
      </w:r>
    </w:p>
  </w:footnote>
  <w:footnote w:type="continuationSeparator" w:id="0">
    <w:p w:rsidR="00E910F3" w:rsidRDefault="00E910F3" w:rsidP="00E91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5"/>
    <w:multiLevelType w:val="singleLevel"/>
    <w:tmpl w:val="00000005"/>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6">
    <w:nsid w:val="5ADF74B9"/>
    <w:multiLevelType w:val="multilevel"/>
    <w:tmpl w:val="50BCB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BF6D3B"/>
    <w:multiLevelType w:val="hybridMultilevel"/>
    <w:tmpl w:val="728E3E9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1956FA1"/>
    <w:multiLevelType w:val="multilevel"/>
    <w:tmpl w:val="C1F468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D911D42"/>
    <w:multiLevelType w:val="hybridMultilevel"/>
    <w:tmpl w:val="6DF26EAC"/>
    <w:lvl w:ilvl="0" w:tplc="FFFFFFF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7E334CB3"/>
    <w:multiLevelType w:val="multilevel"/>
    <w:tmpl w:val="7DE2A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9"/>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4E"/>
    <w:rsid w:val="0066474E"/>
    <w:rsid w:val="007421EF"/>
    <w:rsid w:val="007973AB"/>
    <w:rsid w:val="00E910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910F3"/>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E910F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910F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E910F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910F3"/>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E910F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E910F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E910F3"/>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E910F3"/>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10F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E910F3"/>
    <w:rPr>
      <w:rFonts w:ascii="Arial" w:eastAsia="Times New Roman" w:hAnsi="Arial" w:cs="Arial"/>
      <w:b/>
      <w:color w:val="002060"/>
      <w:sz w:val="24"/>
      <w:lang w:val="en-GB" w:eastAsia="zh-CN"/>
    </w:rPr>
  </w:style>
  <w:style w:type="character" w:customStyle="1" w:styleId="3Char">
    <w:name w:val="Επικεφαλίδα 3 Char"/>
    <w:basedOn w:val="a0"/>
    <w:link w:val="3"/>
    <w:rsid w:val="00E910F3"/>
    <w:rPr>
      <w:rFonts w:ascii="Arial" w:eastAsia="Times New Roman" w:hAnsi="Arial" w:cs="Times New Roman"/>
      <w:b/>
      <w:bCs/>
      <w:szCs w:val="26"/>
      <w:lang w:val="en-GB" w:eastAsia="zh-CN"/>
    </w:rPr>
  </w:style>
  <w:style w:type="character" w:customStyle="1" w:styleId="4Char">
    <w:name w:val="Επικεφαλίδα 4 Char"/>
    <w:basedOn w:val="a0"/>
    <w:link w:val="4"/>
    <w:rsid w:val="00E910F3"/>
    <w:rPr>
      <w:rFonts w:ascii="Arial" w:eastAsia="Times New Roman" w:hAnsi="Arial" w:cs="Times New Roman"/>
      <w:b/>
      <w:bCs/>
      <w:szCs w:val="28"/>
      <w:lang w:val="en-GB" w:eastAsia="zh-CN"/>
    </w:rPr>
  </w:style>
  <w:style w:type="character" w:customStyle="1" w:styleId="5Char">
    <w:name w:val="Επικεφαλίδα 5 Char"/>
    <w:basedOn w:val="a0"/>
    <w:link w:val="5"/>
    <w:rsid w:val="00E910F3"/>
    <w:rPr>
      <w:rFonts w:ascii="Lucida Sans" w:eastAsia="Times New Roman" w:hAnsi="Lucida Sans" w:cs="Lucida Sans"/>
      <w:b/>
      <w:szCs w:val="20"/>
      <w:lang w:val="en-US" w:eastAsia="zh-CN"/>
    </w:rPr>
  </w:style>
  <w:style w:type="character" w:customStyle="1" w:styleId="6Char">
    <w:name w:val="Επικεφαλίδα 6 Char"/>
    <w:basedOn w:val="a0"/>
    <w:link w:val="6"/>
    <w:rsid w:val="00E910F3"/>
    <w:rPr>
      <w:rFonts w:ascii="Times New Roman" w:eastAsia="Times New Roman" w:hAnsi="Times New Roman" w:cs="Times New Roman"/>
      <w:b/>
      <w:bCs/>
      <w:lang w:eastAsia="el-GR"/>
    </w:rPr>
  </w:style>
  <w:style w:type="character" w:customStyle="1" w:styleId="7Char">
    <w:name w:val="Επικεφαλίδα 7 Char"/>
    <w:basedOn w:val="a0"/>
    <w:link w:val="7"/>
    <w:rsid w:val="00E910F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E910F3"/>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E910F3"/>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E910F3"/>
  </w:style>
  <w:style w:type="character" w:customStyle="1" w:styleId="WW8Num1z0">
    <w:name w:val="WW8Num1z0"/>
    <w:rsid w:val="00E910F3"/>
  </w:style>
  <w:style w:type="character" w:customStyle="1" w:styleId="WW8Num1z1">
    <w:name w:val="WW8Num1z1"/>
    <w:rsid w:val="00E910F3"/>
  </w:style>
  <w:style w:type="character" w:customStyle="1" w:styleId="WW8Num1z2">
    <w:name w:val="WW8Num1z2"/>
    <w:rsid w:val="00E910F3"/>
  </w:style>
  <w:style w:type="character" w:customStyle="1" w:styleId="WW8Num1z3">
    <w:name w:val="WW8Num1z3"/>
    <w:rsid w:val="00E910F3"/>
  </w:style>
  <w:style w:type="character" w:customStyle="1" w:styleId="WW8Num1z4">
    <w:name w:val="WW8Num1z4"/>
    <w:rsid w:val="00E910F3"/>
    <w:rPr>
      <w:rFonts w:ascii="Arial" w:hAnsi="Arial" w:cs="Times New Roman"/>
      <w:b w:val="0"/>
      <w:i w:val="0"/>
      <w:sz w:val="20"/>
      <w:szCs w:val="20"/>
    </w:rPr>
  </w:style>
  <w:style w:type="character" w:customStyle="1" w:styleId="WW8Num1z5">
    <w:name w:val="WW8Num1z5"/>
    <w:rsid w:val="00E910F3"/>
  </w:style>
  <w:style w:type="character" w:customStyle="1" w:styleId="WW8Num1z6">
    <w:name w:val="WW8Num1z6"/>
    <w:rsid w:val="00E910F3"/>
  </w:style>
  <w:style w:type="character" w:customStyle="1" w:styleId="WW8Num1z7">
    <w:name w:val="WW8Num1z7"/>
    <w:rsid w:val="00E910F3"/>
  </w:style>
  <w:style w:type="character" w:customStyle="1" w:styleId="WW8Num1z8">
    <w:name w:val="WW8Num1z8"/>
    <w:rsid w:val="00E910F3"/>
  </w:style>
  <w:style w:type="character" w:customStyle="1" w:styleId="WW8Num2z0">
    <w:name w:val="WW8Num2z0"/>
    <w:rsid w:val="00E910F3"/>
    <w:rPr>
      <w:rFonts w:ascii="Symbol" w:hAnsi="Symbol" w:cs="Symbol"/>
      <w:lang w:val="el-GR"/>
    </w:rPr>
  </w:style>
  <w:style w:type="character" w:customStyle="1" w:styleId="WW8Num3z0">
    <w:name w:val="WW8Num3z0"/>
    <w:rsid w:val="00E910F3"/>
    <w:rPr>
      <w:lang w:val="el-GR"/>
    </w:rPr>
  </w:style>
  <w:style w:type="character" w:customStyle="1" w:styleId="WW8Num4z0">
    <w:name w:val="WW8Num4z0"/>
    <w:rsid w:val="00E910F3"/>
    <w:rPr>
      <w:rFonts w:ascii="Webdings" w:hAnsi="Webdings" w:cs="Webdings"/>
      <w:color w:val="333399"/>
      <w:sz w:val="16"/>
    </w:rPr>
  </w:style>
  <w:style w:type="character" w:customStyle="1" w:styleId="WW8Num5z0">
    <w:name w:val="WW8Num5z0"/>
    <w:rsid w:val="00E910F3"/>
    <w:rPr>
      <w:rFonts w:ascii="Symbol" w:hAnsi="Symbol" w:cs="Symbol"/>
      <w:strike/>
      <w:color w:val="0070C0"/>
      <w:kern w:val="1"/>
      <w:position w:val="0"/>
      <w:sz w:val="24"/>
      <w:vertAlign w:val="baseline"/>
      <w:lang w:val="el-GR"/>
    </w:rPr>
  </w:style>
  <w:style w:type="character" w:customStyle="1" w:styleId="WW8Num6z0">
    <w:name w:val="WW8Num6z0"/>
    <w:rsid w:val="00E910F3"/>
    <w:rPr>
      <w:rFonts w:ascii="Symbol" w:hAnsi="Symbol" w:cs="Symbol"/>
      <w:shd w:val="clear" w:color="auto" w:fill="C0C0C0"/>
      <w:lang w:val="el-GR"/>
    </w:rPr>
  </w:style>
  <w:style w:type="character" w:customStyle="1" w:styleId="WW8Num7z0">
    <w:name w:val="WW8Num7z0"/>
    <w:rsid w:val="00E910F3"/>
    <w:rPr>
      <w:b/>
      <w:bCs/>
      <w:szCs w:val="22"/>
      <w:lang w:val="el-GR"/>
    </w:rPr>
  </w:style>
  <w:style w:type="character" w:customStyle="1" w:styleId="WW8Num7z1">
    <w:name w:val="WW8Num7z1"/>
    <w:rsid w:val="00E910F3"/>
  </w:style>
  <w:style w:type="character" w:customStyle="1" w:styleId="WW8Num7z2">
    <w:name w:val="WW8Num7z2"/>
    <w:rsid w:val="00E910F3"/>
  </w:style>
  <w:style w:type="character" w:customStyle="1" w:styleId="WW8Num7z3">
    <w:name w:val="WW8Num7z3"/>
    <w:rsid w:val="00E910F3"/>
  </w:style>
  <w:style w:type="character" w:customStyle="1" w:styleId="WW8Num7z4">
    <w:name w:val="WW8Num7z4"/>
    <w:rsid w:val="00E910F3"/>
  </w:style>
  <w:style w:type="character" w:customStyle="1" w:styleId="WW8Num7z5">
    <w:name w:val="WW8Num7z5"/>
    <w:rsid w:val="00E910F3"/>
  </w:style>
  <w:style w:type="character" w:customStyle="1" w:styleId="WW8Num7z6">
    <w:name w:val="WW8Num7z6"/>
    <w:rsid w:val="00E910F3"/>
  </w:style>
  <w:style w:type="character" w:customStyle="1" w:styleId="WW8Num7z7">
    <w:name w:val="WW8Num7z7"/>
    <w:rsid w:val="00E910F3"/>
  </w:style>
  <w:style w:type="character" w:customStyle="1" w:styleId="WW8Num7z8">
    <w:name w:val="WW8Num7z8"/>
    <w:rsid w:val="00E910F3"/>
  </w:style>
  <w:style w:type="character" w:customStyle="1" w:styleId="WW8Num8z0">
    <w:name w:val="WW8Num8z0"/>
    <w:rsid w:val="00E910F3"/>
    <w:rPr>
      <w:b/>
      <w:bCs/>
      <w:szCs w:val="22"/>
      <w:lang w:val="el-GR"/>
    </w:rPr>
  </w:style>
  <w:style w:type="character" w:customStyle="1" w:styleId="WW8Num8z1">
    <w:name w:val="WW8Num8z1"/>
    <w:rsid w:val="00E910F3"/>
    <w:rPr>
      <w:rFonts w:eastAsia="Calibri"/>
      <w:lang w:val="el-GR"/>
    </w:rPr>
  </w:style>
  <w:style w:type="character" w:customStyle="1" w:styleId="WW8Num8z2">
    <w:name w:val="WW8Num8z2"/>
    <w:rsid w:val="00E910F3"/>
  </w:style>
  <w:style w:type="character" w:customStyle="1" w:styleId="WW8Num8z3">
    <w:name w:val="WW8Num8z3"/>
    <w:rsid w:val="00E910F3"/>
  </w:style>
  <w:style w:type="character" w:customStyle="1" w:styleId="WW8Num8z4">
    <w:name w:val="WW8Num8z4"/>
    <w:rsid w:val="00E910F3"/>
  </w:style>
  <w:style w:type="character" w:customStyle="1" w:styleId="WW8Num8z5">
    <w:name w:val="WW8Num8z5"/>
    <w:rsid w:val="00E910F3"/>
  </w:style>
  <w:style w:type="character" w:customStyle="1" w:styleId="WW8Num8z6">
    <w:name w:val="WW8Num8z6"/>
    <w:rsid w:val="00E910F3"/>
  </w:style>
  <w:style w:type="character" w:customStyle="1" w:styleId="WW8Num8z7">
    <w:name w:val="WW8Num8z7"/>
    <w:rsid w:val="00E910F3"/>
  </w:style>
  <w:style w:type="character" w:customStyle="1" w:styleId="WW8Num8z8">
    <w:name w:val="WW8Num8z8"/>
    <w:rsid w:val="00E910F3"/>
  </w:style>
  <w:style w:type="character" w:customStyle="1" w:styleId="WW8Num9z0">
    <w:name w:val="WW8Num9z0"/>
    <w:rsid w:val="00E910F3"/>
    <w:rPr>
      <w:rFonts w:ascii="Symbol" w:hAnsi="Symbol" w:cs="OpenSymbol"/>
      <w:color w:val="5B9BD5"/>
    </w:rPr>
  </w:style>
  <w:style w:type="character" w:customStyle="1" w:styleId="WW8Num10z0">
    <w:name w:val="WW8Num10z0"/>
    <w:rsid w:val="00E910F3"/>
    <w:rPr>
      <w:rFonts w:ascii="Angsana New" w:hAnsi="Angsana New" w:cs="Angsana New" w:hint="default"/>
      <w:color w:val="000000"/>
      <w:kern w:val="1"/>
      <w:szCs w:val="22"/>
      <w:shd w:val="clear" w:color="auto" w:fill="FFFFFF"/>
      <w:lang w:val="el-GR"/>
    </w:rPr>
  </w:style>
  <w:style w:type="character" w:customStyle="1" w:styleId="WW8Num2z1">
    <w:name w:val="WW8Num2z1"/>
    <w:rsid w:val="00E910F3"/>
  </w:style>
  <w:style w:type="character" w:customStyle="1" w:styleId="WW8Num2z2">
    <w:name w:val="WW8Num2z2"/>
    <w:rsid w:val="00E910F3"/>
  </w:style>
  <w:style w:type="character" w:customStyle="1" w:styleId="WW8Num2z3">
    <w:name w:val="WW8Num2z3"/>
    <w:rsid w:val="00E910F3"/>
  </w:style>
  <w:style w:type="character" w:customStyle="1" w:styleId="WW8Num2z4">
    <w:name w:val="WW8Num2z4"/>
    <w:rsid w:val="00E910F3"/>
    <w:rPr>
      <w:rFonts w:ascii="Arial" w:hAnsi="Arial" w:cs="Times New Roman"/>
      <w:b w:val="0"/>
      <w:i w:val="0"/>
      <w:sz w:val="20"/>
      <w:szCs w:val="20"/>
    </w:rPr>
  </w:style>
  <w:style w:type="character" w:customStyle="1" w:styleId="WW8Num2z5">
    <w:name w:val="WW8Num2z5"/>
    <w:rsid w:val="00E910F3"/>
  </w:style>
  <w:style w:type="character" w:customStyle="1" w:styleId="WW8Num2z6">
    <w:name w:val="WW8Num2z6"/>
    <w:rsid w:val="00E910F3"/>
  </w:style>
  <w:style w:type="character" w:customStyle="1" w:styleId="WW8Num2z7">
    <w:name w:val="WW8Num2z7"/>
    <w:rsid w:val="00E910F3"/>
  </w:style>
  <w:style w:type="character" w:customStyle="1" w:styleId="WW8Num2z8">
    <w:name w:val="WW8Num2z8"/>
    <w:rsid w:val="00E910F3"/>
  </w:style>
  <w:style w:type="character" w:customStyle="1" w:styleId="WW8Num9z1">
    <w:name w:val="WW8Num9z1"/>
    <w:rsid w:val="00E910F3"/>
    <w:rPr>
      <w:rFonts w:eastAsia="Calibri"/>
      <w:lang w:val="el-GR"/>
    </w:rPr>
  </w:style>
  <w:style w:type="character" w:customStyle="1" w:styleId="WW8Num9z2">
    <w:name w:val="WW8Num9z2"/>
    <w:rsid w:val="00E910F3"/>
  </w:style>
  <w:style w:type="character" w:customStyle="1" w:styleId="WW8Num9z3">
    <w:name w:val="WW8Num9z3"/>
    <w:rsid w:val="00E910F3"/>
  </w:style>
  <w:style w:type="character" w:customStyle="1" w:styleId="WW8Num9z4">
    <w:name w:val="WW8Num9z4"/>
    <w:rsid w:val="00E910F3"/>
  </w:style>
  <w:style w:type="character" w:customStyle="1" w:styleId="WW8Num9z5">
    <w:name w:val="WW8Num9z5"/>
    <w:rsid w:val="00E910F3"/>
  </w:style>
  <w:style w:type="character" w:customStyle="1" w:styleId="WW8Num9z6">
    <w:name w:val="WW8Num9z6"/>
    <w:rsid w:val="00E910F3"/>
  </w:style>
  <w:style w:type="character" w:customStyle="1" w:styleId="WW8Num9z7">
    <w:name w:val="WW8Num9z7"/>
    <w:rsid w:val="00E910F3"/>
  </w:style>
  <w:style w:type="character" w:customStyle="1" w:styleId="WW8Num9z8">
    <w:name w:val="WW8Num9z8"/>
    <w:rsid w:val="00E910F3"/>
  </w:style>
  <w:style w:type="character" w:customStyle="1" w:styleId="WW8Num11z0">
    <w:name w:val="WW8Num11z0"/>
    <w:rsid w:val="00E910F3"/>
    <w:rPr>
      <w:rFonts w:ascii="Angsana New" w:hAnsi="Angsana New" w:cs="Angsana New" w:hint="default"/>
      <w:color w:val="000000"/>
      <w:kern w:val="1"/>
      <w:szCs w:val="22"/>
      <w:shd w:val="clear" w:color="auto" w:fill="FFFFFF"/>
      <w:lang w:val="el-GR"/>
    </w:rPr>
  </w:style>
  <w:style w:type="character" w:customStyle="1" w:styleId="WW8Num10z1">
    <w:name w:val="WW8Num10z1"/>
    <w:rsid w:val="00E910F3"/>
    <w:rPr>
      <w:rFonts w:ascii="Courier New" w:hAnsi="Courier New" w:cs="Courier New" w:hint="default"/>
    </w:rPr>
  </w:style>
  <w:style w:type="character" w:customStyle="1" w:styleId="WW8Num10z3">
    <w:name w:val="WW8Num10z3"/>
    <w:rsid w:val="00E910F3"/>
    <w:rPr>
      <w:rFonts w:ascii="Symbol" w:hAnsi="Symbol" w:cs="Symbol" w:hint="default"/>
    </w:rPr>
  </w:style>
  <w:style w:type="character" w:customStyle="1" w:styleId="WW8Num11z1">
    <w:name w:val="WW8Num11z1"/>
    <w:rsid w:val="00E910F3"/>
    <w:rPr>
      <w:rFonts w:ascii="Courier New" w:hAnsi="Courier New" w:cs="Courier New" w:hint="default"/>
    </w:rPr>
  </w:style>
  <w:style w:type="character" w:customStyle="1" w:styleId="WW8Num11z3">
    <w:name w:val="WW8Num11z3"/>
    <w:rsid w:val="00E910F3"/>
    <w:rPr>
      <w:rFonts w:ascii="Symbol" w:hAnsi="Symbol" w:cs="Symbol" w:hint="default"/>
    </w:rPr>
  </w:style>
  <w:style w:type="character" w:customStyle="1" w:styleId="WW8Num12z0">
    <w:name w:val="WW8Num12z0"/>
    <w:rsid w:val="00E910F3"/>
    <w:rPr>
      <w:rFonts w:ascii="Angsana New" w:hAnsi="Angsana New" w:cs="Angsana New" w:hint="default"/>
      <w:color w:val="000000"/>
      <w:kern w:val="1"/>
      <w:szCs w:val="22"/>
      <w:shd w:val="clear" w:color="auto" w:fill="FFFFFF"/>
      <w:lang w:val="el-GR"/>
    </w:rPr>
  </w:style>
  <w:style w:type="character" w:customStyle="1" w:styleId="WW8Num12z1">
    <w:name w:val="WW8Num12z1"/>
    <w:rsid w:val="00E910F3"/>
    <w:rPr>
      <w:rFonts w:ascii="Courier New" w:hAnsi="Courier New" w:cs="Courier New" w:hint="default"/>
    </w:rPr>
  </w:style>
  <w:style w:type="character" w:customStyle="1" w:styleId="WW8Num12z2">
    <w:name w:val="WW8Num12z2"/>
    <w:rsid w:val="00E910F3"/>
    <w:rPr>
      <w:rFonts w:ascii="Wingdings" w:hAnsi="Wingdings" w:cs="Wingdings" w:hint="default"/>
    </w:rPr>
  </w:style>
  <w:style w:type="character" w:customStyle="1" w:styleId="WW8Num12z3">
    <w:name w:val="WW8Num12z3"/>
    <w:rsid w:val="00E910F3"/>
    <w:rPr>
      <w:rFonts w:ascii="Symbol" w:hAnsi="Symbol" w:cs="Symbol" w:hint="default"/>
    </w:rPr>
  </w:style>
  <w:style w:type="character" w:customStyle="1" w:styleId="DefaultParagraphFont">
    <w:name w:val="Default Paragraph Font"/>
    <w:rsid w:val="00E910F3"/>
  </w:style>
  <w:style w:type="character" w:customStyle="1" w:styleId="30">
    <w:name w:val="Προεπιλεγμένη γραμματοσειρά3"/>
    <w:rsid w:val="00E910F3"/>
  </w:style>
  <w:style w:type="character" w:customStyle="1" w:styleId="WW-DefaultParagraphFont">
    <w:name w:val="WW-Default Paragraph Font"/>
    <w:rsid w:val="00E910F3"/>
  </w:style>
  <w:style w:type="character" w:customStyle="1" w:styleId="WW8Num10z2">
    <w:name w:val="WW8Num10z2"/>
    <w:rsid w:val="00E910F3"/>
  </w:style>
  <w:style w:type="character" w:customStyle="1" w:styleId="WW8Num10z4">
    <w:name w:val="WW8Num10z4"/>
    <w:rsid w:val="00E910F3"/>
  </w:style>
  <w:style w:type="character" w:customStyle="1" w:styleId="WW8Num10z5">
    <w:name w:val="WW8Num10z5"/>
    <w:rsid w:val="00E910F3"/>
  </w:style>
  <w:style w:type="character" w:customStyle="1" w:styleId="WW8Num10z6">
    <w:name w:val="WW8Num10z6"/>
    <w:rsid w:val="00E910F3"/>
  </w:style>
  <w:style w:type="character" w:customStyle="1" w:styleId="WW8Num10z7">
    <w:name w:val="WW8Num10z7"/>
    <w:rsid w:val="00E910F3"/>
  </w:style>
  <w:style w:type="character" w:customStyle="1" w:styleId="WW8Num10z8">
    <w:name w:val="WW8Num10z8"/>
    <w:rsid w:val="00E910F3"/>
  </w:style>
  <w:style w:type="character" w:customStyle="1" w:styleId="DefaultParagraphFont2">
    <w:name w:val="Default Paragraph Font2"/>
    <w:rsid w:val="00E910F3"/>
  </w:style>
  <w:style w:type="character" w:customStyle="1" w:styleId="WW8Num11z2">
    <w:name w:val="WW8Num11z2"/>
    <w:rsid w:val="00E910F3"/>
  </w:style>
  <w:style w:type="character" w:customStyle="1" w:styleId="WW8Num11z4">
    <w:name w:val="WW8Num11z4"/>
    <w:rsid w:val="00E910F3"/>
  </w:style>
  <w:style w:type="character" w:customStyle="1" w:styleId="WW8Num11z5">
    <w:name w:val="WW8Num11z5"/>
    <w:rsid w:val="00E910F3"/>
  </w:style>
  <w:style w:type="character" w:customStyle="1" w:styleId="WW8Num11z6">
    <w:name w:val="WW8Num11z6"/>
    <w:rsid w:val="00E910F3"/>
  </w:style>
  <w:style w:type="character" w:customStyle="1" w:styleId="WW8Num11z7">
    <w:name w:val="WW8Num11z7"/>
    <w:rsid w:val="00E910F3"/>
  </w:style>
  <w:style w:type="character" w:customStyle="1" w:styleId="WW8Num11z8">
    <w:name w:val="WW8Num11z8"/>
    <w:rsid w:val="00E910F3"/>
  </w:style>
  <w:style w:type="character" w:customStyle="1" w:styleId="WW8Num12z4">
    <w:name w:val="WW8Num12z4"/>
    <w:rsid w:val="00E910F3"/>
  </w:style>
  <w:style w:type="character" w:customStyle="1" w:styleId="WW8Num12z5">
    <w:name w:val="WW8Num12z5"/>
    <w:rsid w:val="00E910F3"/>
  </w:style>
  <w:style w:type="character" w:customStyle="1" w:styleId="WW8Num12z6">
    <w:name w:val="WW8Num12z6"/>
    <w:rsid w:val="00E910F3"/>
  </w:style>
  <w:style w:type="character" w:customStyle="1" w:styleId="WW8Num12z7">
    <w:name w:val="WW8Num12z7"/>
    <w:rsid w:val="00E910F3"/>
  </w:style>
  <w:style w:type="character" w:customStyle="1" w:styleId="WW8Num12z8">
    <w:name w:val="WW8Num12z8"/>
    <w:rsid w:val="00E910F3"/>
  </w:style>
  <w:style w:type="character" w:customStyle="1" w:styleId="WW8Num13z0">
    <w:name w:val="WW8Num13z0"/>
    <w:rsid w:val="00E910F3"/>
    <w:rPr>
      <w:rFonts w:ascii="Symbol" w:hAnsi="Symbol" w:cs="OpenSymbol"/>
    </w:rPr>
  </w:style>
  <w:style w:type="character" w:customStyle="1" w:styleId="WW-DefaultParagraphFont1">
    <w:name w:val="WW-Default Paragraph Font1"/>
    <w:rsid w:val="00E910F3"/>
  </w:style>
  <w:style w:type="character" w:customStyle="1" w:styleId="WW8Num13z1">
    <w:name w:val="WW8Num13z1"/>
    <w:rsid w:val="00E910F3"/>
    <w:rPr>
      <w:rFonts w:eastAsia="Calibri"/>
      <w:lang w:val="el-GR"/>
    </w:rPr>
  </w:style>
  <w:style w:type="character" w:customStyle="1" w:styleId="WW8Num13z2">
    <w:name w:val="WW8Num13z2"/>
    <w:rsid w:val="00E910F3"/>
  </w:style>
  <w:style w:type="character" w:customStyle="1" w:styleId="WW8Num13z3">
    <w:name w:val="WW8Num13z3"/>
    <w:rsid w:val="00E910F3"/>
  </w:style>
  <w:style w:type="character" w:customStyle="1" w:styleId="WW8Num13z4">
    <w:name w:val="WW8Num13z4"/>
    <w:rsid w:val="00E910F3"/>
  </w:style>
  <w:style w:type="character" w:customStyle="1" w:styleId="WW8Num13z5">
    <w:name w:val="WW8Num13z5"/>
    <w:rsid w:val="00E910F3"/>
  </w:style>
  <w:style w:type="character" w:customStyle="1" w:styleId="WW8Num13z6">
    <w:name w:val="WW8Num13z6"/>
    <w:rsid w:val="00E910F3"/>
  </w:style>
  <w:style w:type="character" w:customStyle="1" w:styleId="WW8Num13z7">
    <w:name w:val="WW8Num13z7"/>
    <w:rsid w:val="00E910F3"/>
  </w:style>
  <w:style w:type="character" w:customStyle="1" w:styleId="WW8Num13z8">
    <w:name w:val="WW8Num13z8"/>
    <w:rsid w:val="00E910F3"/>
  </w:style>
  <w:style w:type="character" w:customStyle="1" w:styleId="WW8Num14z0">
    <w:name w:val="WW8Num14z0"/>
    <w:rsid w:val="00E910F3"/>
    <w:rPr>
      <w:rFonts w:ascii="Symbol" w:hAnsi="Symbol" w:cs="OpenSymbol"/>
    </w:rPr>
  </w:style>
  <w:style w:type="character" w:customStyle="1" w:styleId="WW8Num14z1">
    <w:name w:val="WW8Num14z1"/>
    <w:rsid w:val="00E910F3"/>
  </w:style>
  <w:style w:type="character" w:customStyle="1" w:styleId="WW8Num14z2">
    <w:name w:val="WW8Num14z2"/>
    <w:rsid w:val="00E910F3"/>
  </w:style>
  <w:style w:type="character" w:customStyle="1" w:styleId="WW8Num14z3">
    <w:name w:val="WW8Num14z3"/>
    <w:rsid w:val="00E910F3"/>
  </w:style>
  <w:style w:type="character" w:customStyle="1" w:styleId="WW8Num14z4">
    <w:name w:val="WW8Num14z4"/>
    <w:rsid w:val="00E910F3"/>
  </w:style>
  <w:style w:type="character" w:customStyle="1" w:styleId="WW8Num14z5">
    <w:name w:val="WW8Num14z5"/>
    <w:rsid w:val="00E910F3"/>
  </w:style>
  <w:style w:type="character" w:customStyle="1" w:styleId="WW8Num14z6">
    <w:name w:val="WW8Num14z6"/>
    <w:rsid w:val="00E910F3"/>
  </w:style>
  <w:style w:type="character" w:customStyle="1" w:styleId="WW8Num14z7">
    <w:name w:val="WW8Num14z7"/>
    <w:rsid w:val="00E910F3"/>
  </w:style>
  <w:style w:type="character" w:customStyle="1" w:styleId="WW8Num14z8">
    <w:name w:val="WW8Num14z8"/>
    <w:rsid w:val="00E910F3"/>
  </w:style>
  <w:style w:type="character" w:customStyle="1" w:styleId="WW8Num15z0">
    <w:name w:val="WW8Num15z0"/>
    <w:rsid w:val="00E910F3"/>
  </w:style>
  <w:style w:type="character" w:customStyle="1" w:styleId="WW8Num15z1">
    <w:name w:val="WW8Num15z1"/>
    <w:rsid w:val="00E910F3"/>
  </w:style>
  <w:style w:type="character" w:customStyle="1" w:styleId="WW8Num15z2">
    <w:name w:val="WW8Num15z2"/>
    <w:rsid w:val="00E910F3"/>
  </w:style>
  <w:style w:type="character" w:customStyle="1" w:styleId="WW8Num15z3">
    <w:name w:val="WW8Num15z3"/>
    <w:rsid w:val="00E910F3"/>
  </w:style>
  <w:style w:type="character" w:customStyle="1" w:styleId="WW8Num15z4">
    <w:name w:val="WW8Num15z4"/>
    <w:rsid w:val="00E910F3"/>
  </w:style>
  <w:style w:type="character" w:customStyle="1" w:styleId="WW8Num15z5">
    <w:name w:val="WW8Num15z5"/>
    <w:rsid w:val="00E910F3"/>
  </w:style>
  <w:style w:type="character" w:customStyle="1" w:styleId="WW8Num15z6">
    <w:name w:val="WW8Num15z6"/>
    <w:rsid w:val="00E910F3"/>
  </w:style>
  <w:style w:type="character" w:customStyle="1" w:styleId="WW8Num15z7">
    <w:name w:val="WW8Num15z7"/>
    <w:rsid w:val="00E910F3"/>
  </w:style>
  <w:style w:type="character" w:customStyle="1" w:styleId="WW8Num15z8">
    <w:name w:val="WW8Num15z8"/>
    <w:rsid w:val="00E910F3"/>
  </w:style>
  <w:style w:type="character" w:customStyle="1" w:styleId="WW8Num16z0">
    <w:name w:val="WW8Num16z0"/>
    <w:rsid w:val="00E910F3"/>
  </w:style>
  <w:style w:type="character" w:customStyle="1" w:styleId="WW8Num16z1">
    <w:name w:val="WW8Num16z1"/>
    <w:rsid w:val="00E910F3"/>
  </w:style>
  <w:style w:type="character" w:customStyle="1" w:styleId="WW8Num16z2">
    <w:name w:val="WW8Num16z2"/>
    <w:rsid w:val="00E910F3"/>
  </w:style>
  <w:style w:type="character" w:customStyle="1" w:styleId="WW8Num16z3">
    <w:name w:val="WW8Num16z3"/>
    <w:rsid w:val="00E910F3"/>
  </w:style>
  <w:style w:type="character" w:customStyle="1" w:styleId="WW8Num16z4">
    <w:name w:val="WW8Num16z4"/>
    <w:rsid w:val="00E910F3"/>
  </w:style>
  <w:style w:type="character" w:customStyle="1" w:styleId="WW8Num16z5">
    <w:name w:val="WW8Num16z5"/>
    <w:rsid w:val="00E910F3"/>
  </w:style>
  <w:style w:type="character" w:customStyle="1" w:styleId="WW8Num16z6">
    <w:name w:val="WW8Num16z6"/>
    <w:rsid w:val="00E910F3"/>
  </w:style>
  <w:style w:type="character" w:customStyle="1" w:styleId="WW8Num16z7">
    <w:name w:val="WW8Num16z7"/>
    <w:rsid w:val="00E910F3"/>
  </w:style>
  <w:style w:type="character" w:customStyle="1" w:styleId="WW8Num16z8">
    <w:name w:val="WW8Num16z8"/>
    <w:rsid w:val="00E910F3"/>
  </w:style>
  <w:style w:type="character" w:customStyle="1" w:styleId="WW-DefaultParagraphFont11">
    <w:name w:val="WW-Default Paragraph Font11"/>
    <w:rsid w:val="00E910F3"/>
  </w:style>
  <w:style w:type="character" w:customStyle="1" w:styleId="WW-DefaultParagraphFont111">
    <w:name w:val="WW-Default Paragraph Font111"/>
    <w:rsid w:val="00E910F3"/>
  </w:style>
  <w:style w:type="character" w:customStyle="1" w:styleId="WW-DefaultParagraphFont1111">
    <w:name w:val="WW-Default Paragraph Font1111"/>
    <w:rsid w:val="00E910F3"/>
  </w:style>
  <w:style w:type="character" w:customStyle="1" w:styleId="WW-DefaultParagraphFont11111">
    <w:name w:val="WW-Default Paragraph Font11111"/>
    <w:rsid w:val="00E910F3"/>
  </w:style>
  <w:style w:type="character" w:customStyle="1" w:styleId="WW-DefaultParagraphFont111111">
    <w:name w:val="WW-Default Paragraph Font111111"/>
    <w:rsid w:val="00E910F3"/>
  </w:style>
  <w:style w:type="character" w:customStyle="1" w:styleId="WW8Num17z0">
    <w:name w:val="WW8Num17z0"/>
    <w:rsid w:val="00E910F3"/>
  </w:style>
  <w:style w:type="character" w:customStyle="1" w:styleId="WW8Num17z1">
    <w:name w:val="WW8Num17z1"/>
    <w:rsid w:val="00E910F3"/>
  </w:style>
  <w:style w:type="character" w:customStyle="1" w:styleId="WW8Num17z2">
    <w:name w:val="WW8Num17z2"/>
    <w:rsid w:val="00E910F3"/>
  </w:style>
  <w:style w:type="character" w:customStyle="1" w:styleId="WW8Num17z3">
    <w:name w:val="WW8Num17z3"/>
    <w:rsid w:val="00E910F3"/>
  </w:style>
  <w:style w:type="character" w:customStyle="1" w:styleId="WW8Num17z4">
    <w:name w:val="WW8Num17z4"/>
    <w:rsid w:val="00E910F3"/>
  </w:style>
  <w:style w:type="character" w:customStyle="1" w:styleId="WW8Num17z5">
    <w:name w:val="WW8Num17z5"/>
    <w:rsid w:val="00E910F3"/>
  </w:style>
  <w:style w:type="character" w:customStyle="1" w:styleId="WW8Num17z6">
    <w:name w:val="WW8Num17z6"/>
    <w:rsid w:val="00E910F3"/>
  </w:style>
  <w:style w:type="character" w:customStyle="1" w:styleId="WW8Num17z7">
    <w:name w:val="WW8Num17z7"/>
    <w:rsid w:val="00E910F3"/>
  </w:style>
  <w:style w:type="character" w:customStyle="1" w:styleId="WW8Num17z8">
    <w:name w:val="WW8Num17z8"/>
    <w:rsid w:val="00E910F3"/>
  </w:style>
  <w:style w:type="character" w:customStyle="1" w:styleId="WW8Num18z0">
    <w:name w:val="WW8Num18z0"/>
    <w:rsid w:val="00E910F3"/>
  </w:style>
  <w:style w:type="character" w:customStyle="1" w:styleId="WW8Num18z1">
    <w:name w:val="WW8Num18z1"/>
    <w:rsid w:val="00E910F3"/>
  </w:style>
  <w:style w:type="character" w:customStyle="1" w:styleId="WW8Num18z2">
    <w:name w:val="WW8Num18z2"/>
    <w:rsid w:val="00E910F3"/>
  </w:style>
  <w:style w:type="character" w:customStyle="1" w:styleId="WW8Num18z3">
    <w:name w:val="WW8Num18z3"/>
    <w:rsid w:val="00E910F3"/>
  </w:style>
  <w:style w:type="character" w:customStyle="1" w:styleId="WW8Num18z4">
    <w:name w:val="WW8Num18z4"/>
    <w:rsid w:val="00E910F3"/>
  </w:style>
  <w:style w:type="character" w:customStyle="1" w:styleId="WW8Num18z5">
    <w:name w:val="WW8Num18z5"/>
    <w:rsid w:val="00E910F3"/>
  </w:style>
  <w:style w:type="character" w:customStyle="1" w:styleId="WW8Num18z6">
    <w:name w:val="WW8Num18z6"/>
    <w:rsid w:val="00E910F3"/>
  </w:style>
  <w:style w:type="character" w:customStyle="1" w:styleId="WW8Num18z7">
    <w:name w:val="WW8Num18z7"/>
    <w:rsid w:val="00E910F3"/>
  </w:style>
  <w:style w:type="character" w:customStyle="1" w:styleId="WW8Num18z8">
    <w:name w:val="WW8Num18z8"/>
    <w:rsid w:val="00E910F3"/>
  </w:style>
  <w:style w:type="character" w:customStyle="1" w:styleId="WW8Num3z1">
    <w:name w:val="WW8Num3z1"/>
    <w:rsid w:val="00E910F3"/>
  </w:style>
  <w:style w:type="character" w:customStyle="1" w:styleId="WW8Num3z2">
    <w:name w:val="WW8Num3z2"/>
    <w:rsid w:val="00E910F3"/>
  </w:style>
  <w:style w:type="character" w:customStyle="1" w:styleId="WW8Num3z3">
    <w:name w:val="WW8Num3z3"/>
    <w:rsid w:val="00E910F3"/>
  </w:style>
  <w:style w:type="character" w:customStyle="1" w:styleId="WW8Num3z4">
    <w:name w:val="WW8Num3z4"/>
    <w:rsid w:val="00E910F3"/>
    <w:rPr>
      <w:rFonts w:ascii="Arial" w:hAnsi="Arial" w:cs="Times New Roman"/>
      <w:b w:val="0"/>
      <w:i w:val="0"/>
      <w:sz w:val="20"/>
      <w:szCs w:val="20"/>
    </w:rPr>
  </w:style>
  <w:style w:type="character" w:customStyle="1" w:styleId="WW8Num3z5">
    <w:name w:val="WW8Num3z5"/>
    <w:rsid w:val="00E910F3"/>
  </w:style>
  <w:style w:type="character" w:customStyle="1" w:styleId="WW8Num3z6">
    <w:name w:val="WW8Num3z6"/>
    <w:rsid w:val="00E910F3"/>
  </w:style>
  <w:style w:type="character" w:customStyle="1" w:styleId="WW8Num3z7">
    <w:name w:val="WW8Num3z7"/>
    <w:rsid w:val="00E910F3"/>
  </w:style>
  <w:style w:type="character" w:customStyle="1" w:styleId="WW8Num3z8">
    <w:name w:val="WW8Num3z8"/>
    <w:rsid w:val="00E910F3"/>
  </w:style>
  <w:style w:type="character" w:customStyle="1" w:styleId="WW-DefaultParagraphFont1111111">
    <w:name w:val="WW-Default Paragraph Font1111111"/>
    <w:rsid w:val="00E910F3"/>
  </w:style>
  <w:style w:type="character" w:customStyle="1" w:styleId="WW-DefaultParagraphFont11111111">
    <w:name w:val="WW-Default Paragraph Font11111111"/>
    <w:rsid w:val="00E910F3"/>
  </w:style>
  <w:style w:type="character" w:customStyle="1" w:styleId="WW-DefaultParagraphFont111111111">
    <w:name w:val="WW-Default Paragraph Font111111111"/>
    <w:rsid w:val="00E910F3"/>
  </w:style>
  <w:style w:type="character" w:customStyle="1" w:styleId="WW-DefaultParagraphFont1111111111">
    <w:name w:val="WW-Default Paragraph Font1111111111"/>
    <w:rsid w:val="00E910F3"/>
  </w:style>
  <w:style w:type="character" w:customStyle="1" w:styleId="20">
    <w:name w:val="Προεπιλεγμένη γραμματοσειρά2"/>
    <w:rsid w:val="00E910F3"/>
  </w:style>
  <w:style w:type="character" w:customStyle="1" w:styleId="WW8Num19z0">
    <w:name w:val="WW8Num19z0"/>
    <w:rsid w:val="00E910F3"/>
    <w:rPr>
      <w:rFonts w:ascii="Calibri" w:hAnsi="Calibri" w:cs="Calibri"/>
    </w:rPr>
  </w:style>
  <w:style w:type="character" w:customStyle="1" w:styleId="WW8Num19z1">
    <w:name w:val="WW8Num19z1"/>
    <w:rsid w:val="00E910F3"/>
  </w:style>
  <w:style w:type="character" w:customStyle="1" w:styleId="WW8Num20z0">
    <w:name w:val="WW8Num20z0"/>
    <w:rsid w:val="00E910F3"/>
    <w:rPr>
      <w:rFonts w:ascii="Calibri" w:eastAsia="Calibri" w:hAnsi="Calibri" w:cs="Times New Roman"/>
    </w:rPr>
  </w:style>
  <w:style w:type="character" w:customStyle="1" w:styleId="WW8Num20z1">
    <w:name w:val="WW8Num20z1"/>
    <w:rsid w:val="00E910F3"/>
    <w:rPr>
      <w:rFonts w:ascii="Courier New" w:hAnsi="Courier New" w:cs="Courier New"/>
    </w:rPr>
  </w:style>
  <w:style w:type="character" w:customStyle="1" w:styleId="WW8Num20z2">
    <w:name w:val="WW8Num20z2"/>
    <w:rsid w:val="00E910F3"/>
    <w:rPr>
      <w:rFonts w:ascii="Wingdings" w:hAnsi="Wingdings" w:cs="Wingdings"/>
    </w:rPr>
  </w:style>
  <w:style w:type="character" w:customStyle="1" w:styleId="WW8Num20z3">
    <w:name w:val="WW8Num20z3"/>
    <w:rsid w:val="00E910F3"/>
    <w:rPr>
      <w:rFonts w:ascii="Symbol" w:hAnsi="Symbol" w:cs="Symbol"/>
    </w:rPr>
  </w:style>
  <w:style w:type="character" w:customStyle="1" w:styleId="WW-DefaultParagraphFont11111111111">
    <w:name w:val="WW-Default Paragraph Font11111111111"/>
    <w:rsid w:val="00E910F3"/>
  </w:style>
  <w:style w:type="character" w:customStyle="1" w:styleId="WW8Num19z2">
    <w:name w:val="WW8Num19z2"/>
    <w:rsid w:val="00E910F3"/>
  </w:style>
  <w:style w:type="character" w:customStyle="1" w:styleId="WW8Num19z3">
    <w:name w:val="WW8Num19z3"/>
    <w:rsid w:val="00E910F3"/>
  </w:style>
  <w:style w:type="character" w:customStyle="1" w:styleId="WW8Num19z4">
    <w:name w:val="WW8Num19z4"/>
    <w:rsid w:val="00E910F3"/>
  </w:style>
  <w:style w:type="character" w:customStyle="1" w:styleId="WW8Num19z5">
    <w:name w:val="WW8Num19z5"/>
    <w:rsid w:val="00E910F3"/>
  </w:style>
  <w:style w:type="character" w:customStyle="1" w:styleId="WW8Num19z6">
    <w:name w:val="WW8Num19z6"/>
    <w:rsid w:val="00E910F3"/>
  </w:style>
  <w:style w:type="character" w:customStyle="1" w:styleId="WW8Num19z7">
    <w:name w:val="WW8Num19z7"/>
    <w:rsid w:val="00E910F3"/>
  </w:style>
  <w:style w:type="character" w:customStyle="1" w:styleId="WW8Num19z8">
    <w:name w:val="WW8Num19z8"/>
    <w:rsid w:val="00E910F3"/>
  </w:style>
  <w:style w:type="character" w:customStyle="1" w:styleId="WW8Num20z4">
    <w:name w:val="WW8Num20z4"/>
    <w:rsid w:val="00E910F3"/>
  </w:style>
  <w:style w:type="character" w:customStyle="1" w:styleId="WW8Num20z5">
    <w:name w:val="WW8Num20z5"/>
    <w:rsid w:val="00E910F3"/>
  </w:style>
  <w:style w:type="character" w:customStyle="1" w:styleId="WW8Num20z6">
    <w:name w:val="WW8Num20z6"/>
    <w:rsid w:val="00E910F3"/>
  </w:style>
  <w:style w:type="character" w:customStyle="1" w:styleId="WW8Num20z7">
    <w:name w:val="WW8Num20z7"/>
    <w:rsid w:val="00E910F3"/>
  </w:style>
  <w:style w:type="character" w:customStyle="1" w:styleId="WW8Num20z8">
    <w:name w:val="WW8Num20z8"/>
    <w:rsid w:val="00E910F3"/>
  </w:style>
  <w:style w:type="character" w:customStyle="1" w:styleId="WW-DefaultParagraphFont111111111111">
    <w:name w:val="WW-Default Paragraph Font111111111111"/>
    <w:rsid w:val="00E910F3"/>
  </w:style>
  <w:style w:type="character" w:customStyle="1" w:styleId="WW-DefaultParagraphFont1111111111111">
    <w:name w:val="WW-Default Paragraph Font1111111111111"/>
    <w:rsid w:val="00E910F3"/>
  </w:style>
  <w:style w:type="character" w:customStyle="1" w:styleId="WW8Num21z0">
    <w:name w:val="WW8Num21z0"/>
    <w:rsid w:val="00E910F3"/>
    <w:rPr>
      <w:rFonts w:ascii="Calibri" w:eastAsia="Times New Roman" w:hAnsi="Calibri" w:cs="Calibri"/>
    </w:rPr>
  </w:style>
  <w:style w:type="character" w:customStyle="1" w:styleId="WW8Num21z1">
    <w:name w:val="WW8Num21z1"/>
    <w:rsid w:val="00E910F3"/>
    <w:rPr>
      <w:rFonts w:ascii="Courier New" w:hAnsi="Courier New" w:cs="Courier New"/>
    </w:rPr>
  </w:style>
  <w:style w:type="character" w:customStyle="1" w:styleId="WW8Num21z2">
    <w:name w:val="WW8Num21z2"/>
    <w:rsid w:val="00E910F3"/>
    <w:rPr>
      <w:rFonts w:ascii="Wingdings" w:hAnsi="Wingdings" w:cs="Wingdings"/>
    </w:rPr>
  </w:style>
  <w:style w:type="character" w:customStyle="1" w:styleId="WW8Num21z3">
    <w:name w:val="WW8Num21z3"/>
    <w:rsid w:val="00E910F3"/>
    <w:rPr>
      <w:rFonts w:ascii="Symbol" w:hAnsi="Symbol" w:cs="Symbol"/>
    </w:rPr>
  </w:style>
  <w:style w:type="character" w:customStyle="1" w:styleId="WW8Num22z0">
    <w:name w:val="WW8Num22z0"/>
    <w:rsid w:val="00E910F3"/>
    <w:rPr>
      <w:rFonts w:ascii="Symbol" w:hAnsi="Symbol" w:cs="Symbol"/>
    </w:rPr>
  </w:style>
  <w:style w:type="character" w:customStyle="1" w:styleId="WW8Num22z1">
    <w:name w:val="WW8Num22z1"/>
    <w:rsid w:val="00E910F3"/>
    <w:rPr>
      <w:rFonts w:ascii="Courier New" w:hAnsi="Courier New" w:cs="Courier New"/>
    </w:rPr>
  </w:style>
  <w:style w:type="character" w:customStyle="1" w:styleId="WW8Num22z2">
    <w:name w:val="WW8Num22z2"/>
    <w:rsid w:val="00E910F3"/>
    <w:rPr>
      <w:rFonts w:ascii="Wingdings" w:hAnsi="Wingdings" w:cs="Wingdings"/>
    </w:rPr>
  </w:style>
  <w:style w:type="character" w:customStyle="1" w:styleId="WW8Num23z0">
    <w:name w:val="WW8Num23z0"/>
    <w:rsid w:val="00E910F3"/>
    <w:rPr>
      <w:rFonts w:ascii="Calibri" w:eastAsia="Times New Roman" w:hAnsi="Calibri" w:cs="Calibri"/>
    </w:rPr>
  </w:style>
  <w:style w:type="character" w:customStyle="1" w:styleId="WW8Num23z1">
    <w:name w:val="WW8Num23z1"/>
    <w:rsid w:val="00E910F3"/>
    <w:rPr>
      <w:rFonts w:ascii="Courier New" w:hAnsi="Courier New" w:cs="Courier New"/>
    </w:rPr>
  </w:style>
  <w:style w:type="character" w:customStyle="1" w:styleId="WW8Num23z2">
    <w:name w:val="WW8Num23z2"/>
    <w:rsid w:val="00E910F3"/>
    <w:rPr>
      <w:rFonts w:ascii="Wingdings" w:hAnsi="Wingdings" w:cs="Wingdings"/>
    </w:rPr>
  </w:style>
  <w:style w:type="character" w:customStyle="1" w:styleId="WW8Num23z3">
    <w:name w:val="WW8Num23z3"/>
    <w:rsid w:val="00E910F3"/>
    <w:rPr>
      <w:rFonts w:ascii="Symbol" w:hAnsi="Symbol" w:cs="Symbol"/>
    </w:rPr>
  </w:style>
  <w:style w:type="character" w:customStyle="1" w:styleId="WW8Num24z0">
    <w:name w:val="WW8Num24z0"/>
    <w:rsid w:val="00E910F3"/>
    <w:rPr>
      <w:rFonts w:ascii="Symbol" w:hAnsi="Symbol" w:cs="Symbol"/>
      <w:strike/>
      <w:color w:val="0070C0"/>
      <w:position w:val="0"/>
      <w:sz w:val="24"/>
      <w:vertAlign w:val="baseline"/>
      <w:lang w:val="el-GR"/>
    </w:rPr>
  </w:style>
  <w:style w:type="character" w:customStyle="1" w:styleId="WW8Num24z1">
    <w:name w:val="WW8Num24z1"/>
    <w:rsid w:val="00E910F3"/>
    <w:rPr>
      <w:rFonts w:ascii="Courier New" w:hAnsi="Courier New" w:cs="Courier New"/>
    </w:rPr>
  </w:style>
  <w:style w:type="character" w:customStyle="1" w:styleId="WW8Num24z2">
    <w:name w:val="WW8Num24z2"/>
    <w:rsid w:val="00E910F3"/>
    <w:rPr>
      <w:rFonts w:ascii="Wingdings" w:hAnsi="Wingdings" w:cs="Wingdings"/>
    </w:rPr>
  </w:style>
  <w:style w:type="character" w:customStyle="1" w:styleId="WW8Num25z0">
    <w:name w:val="WW8Num25z0"/>
    <w:rsid w:val="00E910F3"/>
    <w:rPr>
      <w:rFonts w:ascii="Symbol" w:hAnsi="Symbol" w:cs="Symbol"/>
    </w:rPr>
  </w:style>
  <w:style w:type="character" w:customStyle="1" w:styleId="WW8Num25z1">
    <w:name w:val="WW8Num25z1"/>
    <w:rsid w:val="00E910F3"/>
    <w:rPr>
      <w:rFonts w:ascii="Courier New" w:hAnsi="Courier New" w:cs="Courier New"/>
    </w:rPr>
  </w:style>
  <w:style w:type="character" w:customStyle="1" w:styleId="WW8Num25z2">
    <w:name w:val="WW8Num25z2"/>
    <w:rsid w:val="00E910F3"/>
    <w:rPr>
      <w:rFonts w:ascii="Wingdings" w:hAnsi="Wingdings" w:cs="Wingdings"/>
    </w:rPr>
  </w:style>
  <w:style w:type="character" w:customStyle="1" w:styleId="WW8Num26z0">
    <w:name w:val="WW8Num26z0"/>
    <w:rsid w:val="00E910F3"/>
    <w:rPr>
      <w:rFonts w:ascii="Symbol" w:hAnsi="Symbol" w:cs="Symbol"/>
    </w:rPr>
  </w:style>
  <w:style w:type="character" w:customStyle="1" w:styleId="WW8Num26z1">
    <w:name w:val="WW8Num26z1"/>
    <w:rsid w:val="00E910F3"/>
    <w:rPr>
      <w:rFonts w:ascii="Courier New" w:hAnsi="Courier New" w:cs="Courier New"/>
    </w:rPr>
  </w:style>
  <w:style w:type="character" w:customStyle="1" w:styleId="WW8Num26z2">
    <w:name w:val="WW8Num26z2"/>
    <w:rsid w:val="00E910F3"/>
    <w:rPr>
      <w:rFonts w:ascii="Wingdings" w:hAnsi="Wingdings" w:cs="Wingdings"/>
    </w:rPr>
  </w:style>
  <w:style w:type="character" w:customStyle="1" w:styleId="WW8Num27z0">
    <w:name w:val="WW8Num27z0"/>
    <w:rsid w:val="00E910F3"/>
    <w:rPr>
      <w:rFonts w:ascii="Calibri" w:eastAsia="Times New Roman" w:hAnsi="Calibri" w:cs="Calibri"/>
    </w:rPr>
  </w:style>
  <w:style w:type="character" w:customStyle="1" w:styleId="WW8Num27z1">
    <w:name w:val="WW8Num27z1"/>
    <w:rsid w:val="00E910F3"/>
    <w:rPr>
      <w:rFonts w:ascii="Courier New" w:hAnsi="Courier New" w:cs="Courier New"/>
    </w:rPr>
  </w:style>
  <w:style w:type="character" w:customStyle="1" w:styleId="WW8Num27z2">
    <w:name w:val="WW8Num27z2"/>
    <w:rsid w:val="00E910F3"/>
    <w:rPr>
      <w:rFonts w:ascii="Wingdings" w:hAnsi="Wingdings" w:cs="Wingdings"/>
    </w:rPr>
  </w:style>
  <w:style w:type="character" w:customStyle="1" w:styleId="WW8Num27z3">
    <w:name w:val="WW8Num27z3"/>
    <w:rsid w:val="00E910F3"/>
    <w:rPr>
      <w:rFonts w:ascii="Symbol" w:hAnsi="Symbol" w:cs="Symbol"/>
    </w:rPr>
  </w:style>
  <w:style w:type="character" w:customStyle="1" w:styleId="WW8Num28z0">
    <w:name w:val="WW8Num28z0"/>
    <w:rsid w:val="00E910F3"/>
    <w:rPr>
      <w:rFonts w:ascii="Symbol" w:hAnsi="Symbol" w:cs="Symbol"/>
    </w:rPr>
  </w:style>
  <w:style w:type="character" w:customStyle="1" w:styleId="WW8Num28z1">
    <w:name w:val="WW8Num28z1"/>
    <w:rsid w:val="00E910F3"/>
    <w:rPr>
      <w:rFonts w:ascii="Courier New" w:hAnsi="Courier New" w:cs="Courier New"/>
    </w:rPr>
  </w:style>
  <w:style w:type="character" w:customStyle="1" w:styleId="WW8Num28z2">
    <w:name w:val="WW8Num28z2"/>
    <w:rsid w:val="00E910F3"/>
    <w:rPr>
      <w:rFonts w:ascii="Wingdings" w:hAnsi="Wingdings" w:cs="Wingdings"/>
    </w:rPr>
  </w:style>
  <w:style w:type="character" w:customStyle="1" w:styleId="WW8Num29z0">
    <w:name w:val="WW8Num29z0"/>
    <w:rsid w:val="00E910F3"/>
    <w:rPr>
      <w:rFonts w:ascii="Calibri" w:eastAsia="Times New Roman" w:hAnsi="Calibri" w:cs="Calibri"/>
    </w:rPr>
  </w:style>
  <w:style w:type="character" w:customStyle="1" w:styleId="WW8Num29z1">
    <w:name w:val="WW8Num29z1"/>
    <w:rsid w:val="00E910F3"/>
    <w:rPr>
      <w:rFonts w:ascii="Courier New" w:hAnsi="Courier New" w:cs="Courier New"/>
    </w:rPr>
  </w:style>
  <w:style w:type="character" w:customStyle="1" w:styleId="WW8Num29z2">
    <w:name w:val="WW8Num29z2"/>
    <w:rsid w:val="00E910F3"/>
    <w:rPr>
      <w:rFonts w:ascii="Wingdings" w:hAnsi="Wingdings" w:cs="Wingdings"/>
    </w:rPr>
  </w:style>
  <w:style w:type="character" w:customStyle="1" w:styleId="WW8Num29z3">
    <w:name w:val="WW8Num29z3"/>
    <w:rsid w:val="00E910F3"/>
    <w:rPr>
      <w:rFonts w:ascii="Symbol" w:hAnsi="Symbol" w:cs="Symbol"/>
    </w:rPr>
  </w:style>
  <w:style w:type="character" w:customStyle="1" w:styleId="WW8Num30z0">
    <w:name w:val="WW8Num30z0"/>
    <w:rsid w:val="00E910F3"/>
    <w:rPr>
      <w:rFonts w:ascii="Symbol" w:hAnsi="Symbol" w:cs="Symbol"/>
      <w:shd w:val="clear" w:color="auto" w:fill="FFFF00"/>
    </w:rPr>
  </w:style>
  <w:style w:type="character" w:customStyle="1" w:styleId="WW8Num30z1">
    <w:name w:val="WW8Num30z1"/>
    <w:rsid w:val="00E910F3"/>
    <w:rPr>
      <w:rFonts w:ascii="Courier New" w:hAnsi="Courier New" w:cs="Courier New"/>
    </w:rPr>
  </w:style>
  <w:style w:type="character" w:customStyle="1" w:styleId="WW8Num30z2">
    <w:name w:val="WW8Num30z2"/>
    <w:rsid w:val="00E910F3"/>
    <w:rPr>
      <w:rFonts w:ascii="Wingdings" w:hAnsi="Wingdings" w:cs="Wingdings"/>
    </w:rPr>
  </w:style>
  <w:style w:type="character" w:customStyle="1" w:styleId="WW8Num31z0">
    <w:name w:val="WW8Num31z0"/>
    <w:rsid w:val="00E910F3"/>
    <w:rPr>
      <w:rFonts w:cs="Times New Roman"/>
    </w:rPr>
  </w:style>
  <w:style w:type="character" w:customStyle="1" w:styleId="WW8Num32z0">
    <w:name w:val="WW8Num32z0"/>
    <w:rsid w:val="00E910F3"/>
  </w:style>
  <w:style w:type="character" w:customStyle="1" w:styleId="WW8Num32z1">
    <w:name w:val="WW8Num32z1"/>
    <w:rsid w:val="00E910F3"/>
  </w:style>
  <w:style w:type="character" w:customStyle="1" w:styleId="WW8Num32z2">
    <w:name w:val="WW8Num32z2"/>
    <w:rsid w:val="00E910F3"/>
  </w:style>
  <w:style w:type="character" w:customStyle="1" w:styleId="WW8Num32z3">
    <w:name w:val="WW8Num32z3"/>
    <w:rsid w:val="00E910F3"/>
  </w:style>
  <w:style w:type="character" w:customStyle="1" w:styleId="WW8Num32z4">
    <w:name w:val="WW8Num32z4"/>
    <w:rsid w:val="00E910F3"/>
  </w:style>
  <w:style w:type="character" w:customStyle="1" w:styleId="WW8Num32z5">
    <w:name w:val="WW8Num32z5"/>
    <w:rsid w:val="00E910F3"/>
  </w:style>
  <w:style w:type="character" w:customStyle="1" w:styleId="WW8Num32z6">
    <w:name w:val="WW8Num32z6"/>
    <w:rsid w:val="00E910F3"/>
  </w:style>
  <w:style w:type="character" w:customStyle="1" w:styleId="WW8Num32z7">
    <w:name w:val="WW8Num32z7"/>
    <w:rsid w:val="00E910F3"/>
  </w:style>
  <w:style w:type="character" w:customStyle="1" w:styleId="WW8Num32z8">
    <w:name w:val="WW8Num32z8"/>
    <w:rsid w:val="00E910F3"/>
  </w:style>
  <w:style w:type="character" w:customStyle="1" w:styleId="WW8Num33z0">
    <w:name w:val="WW8Num33z0"/>
    <w:rsid w:val="00E910F3"/>
    <w:rPr>
      <w:rFonts w:ascii="Symbol" w:eastAsia="Calibri" w:hAnsi="Symbol" w:cs="Symbol"/>
    </w:rPr>
  </w:style>
  <w:style w:type="character" w:customStyle="1" w:styleId="WW8Num33z1">
    <w:name w:val="WW8Num33z1"/>
    <w:rsid w:val="00E910F3"/>
    <w:rPr>
      <w:rFonts w:ascii="Courier New" w:hAnsi="Courier New" w:cs="Courier New"/>
    </w:rPr>
  </w:style>
  <w:style w:type="character" w:customStyle="1" w:styleId="WW8Num33z2">
    <w:name w:val="WW8Num33z2"/>
    <w:rsid w:val="00E910F3"/>
    <w:rPr>
      <w:rFonts w:ascii="Wingdings" w:hAnsi="Wingdings" w:cs="Wingdings"/>
    </w:rPr>
  </w:style>
  <w:style w:type="character" w:customStyle="1" w:styleId="WW8Num34z0">
    <w:name w:val="WW8Num34z0"/>
    <w:rsid w:val="00E910F3"/>
    <w:rPr>
      <w:rFonts w:ascii="Symbol" w:hAnsi="Symbol" w:cs="Symbol"/>
    </w:rPr>
  </w:style>
  <w:style w:type="character" w:customStyle="1" w:styleId="WW8Num34z1">
    <w:name w:val="WW8Num34z1"/>
    <w:rsid w:val="00E910F3"/>
    <w:rPr>
      <w:rFonts w:ascii="Courier New" w:hAnsi="Courier New" w:cs="Courier New"/>
    </w:rPr>
  </w:style>
  <w:style w:type="character" w:customStyle="1" w:styleId="WW8Num34z2">
    <w:name w:val="WW8Num34z2"/>
    <w:rsid w:val="00E910F3"/>
    <w:rPr>
      <w:rFonts w:ascii="Wingdings" w:hAnsi="Wingdings" w:cs="Wingdings"/>
    </w:rPr>
  </w:style>
  <w:style w:type="character" w:customStyle="1" w:styleId="WW8Num35z0">
    <w:name w:val="WW8Num35z0"/>
    <w:rsid w:val="00E910F3"/>
    <w:rPr>
      <w:rFonts w:ascii="Calibri" w:eastAsia="Times New Roman" w:hAnsi="Calibri" w:cs="Calibri"/>
    </w:rPr>
  </w:style>
  <w:style w:type="character" w:customStyle="1" w:styleId="WW8Num35z1">
    <w:name w:val="WW8Num35z1"/>
    <w:rsid w:val="00E910F3"/>
    <w:rPr>
      <w:rFonts w:ascii="Courier New" w:hAnsi="Courier New" w:cs="Courier New"/>
    </w:rPr>
  </w:style>
  <w:style w:type="character" w:customStyle="1" w:styleId="WW8Num35z2">
    <w:name w:val="WW8Num35z2"/>
    <w:rsid w:val="00E910F3"/>
    <w:rPr>
      <w:rFonts w:ascii="Wingdings" w:hAnsi="Wingdings" w:cs="Wingdings"/>
    </w:rPr>
  </w:style>
  <w:style w:type="character" w:customStyle="1" w:styleId="WW8Num35z3">
    <w:name w:val="WW8Num35z3"/>
    <w:rsid w:val="00E910F3"/>
    <w:rPr>
      <w:rFonts w:ascii="Symbol" w:hAnsi="Symbol" w:cs="Symbol"/>
    </w:rPr>
  </w:style>
  <w:style w:type="character" w:customStyle="1" w:styleId="WW8Num36z0">
    <w:name w:val="WW8Num36z0"/>
    <w:rsid w:val="00E910F3"/>
    <w:rPr>
      <w:lang w:val="el-GR"/>
    </w:rPr>
  </w:style>
  <w:style w:type="character" w:customStyle="1" w:styleId="WW8Num36z1">
    <w:name w:val="WW8Num36z1"/>
    <w:rsid w:val="00E910F3"/>
  </w:style>
  <w:style w:type="character" w:customStyle="1" w:styleId="WW8Num36z2">
    <w:name w:val="WW8Num36z2"/>
    <w:rsid w:val="00E910F3"/>
  </w:style>
  <w:style w:type="character" w:customStyle="1" w:styleId="WW8Num36z3">
    <w:name w:val="WW8Num36z3"/>
    <w:rsid w:val="00E910F3"/>
  </w:style>
  <w:style w:type="character" w:customStyle="1" w:styleId="WW8Num36z4">
    <w:name w:val="WW8Num36z4"/>
    <w:rsid w:val="00E910F3"/>
  </w:style>
  <w:style w:type="character" w:customStyle="1" w:styleId="WW8Num36z5">
    <w:name w:val="WW8Num36z5"/>
    <w:rsid w:val="00E910F3"/>
  </w:style>
  <w:style w:type="character" w:customStyle="1" w:styleId="WW8Num36z6">
    <w:name w:val="WW8Num36z6"/>
    <w:rsid w:val="00E910F3"/>
  </w:style>
  <w:style w:type="character" w:customStyle="1" w:styleId="WW8Num36z7">
    <w:name w:val="WW8Num36z7"/>
    <w:rsid w:val="00E910F3"/>
  </w:style>
  <w:style w:type="character" w:customStyle="1" w:styleId="WW8Num36z8">
    <w:name w:val="WW8Num36z8"/>
    <w:rsid w:val="00E910F3"/>
  </w:style>
  <w:style w:type="character" w:customStyle="1" w:styleId="WW8Num37z0">
    <w:name w:val="WW8Num37z0"/>
    <w:rsid w:val="00E910F3"/>
    <w:rPr>
      <w:rFonts w:ascii="Calibri" w:eastAsia="Times New Roman" w:hAnsi="Calibri" w:cs="Calibri"/>
    </w:rPr>
  </w:style>
  <w:style w:type="character" w:customStyle="1" w:styleId="WW8Num37z1">
    <w:name w:val="WW8Num37z1"/>
    <w:rsid w:val="00E910F3"/>
    <w:rPr>
      <w:rFonts w:ascii="Courier New" w:hAnsi="Courier New" w:cs="Courier New"/>
    </w:rPr>
  </w:style>
  <w:style w:type="character" w:customStyle="1" w:styleId="WW8Num37z2">
    <w:name w:val="WW8Num37z2"/>
    <w:rsid w:val="00E910F3"/>
    <w:rPr>
      <w:rFonts w:ascii="Wingdings" w:hAnsi="Wingdings" w:cs="Wingdings"/>
    </w:rPr>
  </w:style>
  <w:style w:type="character" w:customStyle="1" w:styleId="WW8Num37z3">
    <w:name w:val="WW8Num37z3"/>
    <w:rsid w:val="00E910F3"/>
    <w:rPr>
      <w:rFonts w:ascii="Symbol" w:hAnsi="Symbol" w:cs="Symbol"/>
    </w:rPr>
  </w:style>
  <w:style w:type="character" w:customStyle="1" w:styleId="WW8Num38z0">
    <w:name w:val="WW8Num38z0"/>
    <w:rsid w:val="00E910F3"/>
  </w:style>
  <w:style w:type="character" w:customStyle="1" w:styleId="WW8Num38z1">
    <w:name w:val="WW8Num38z1"/>
    <w:rsid w:val="00E910F3"/>
  </w:style>
  <w:style w:type="character" w:customStyle="1" w:styleId="WW8Num38z2">
    <w:name w:val="WW8Num38z2"/>
    <w:rsid w:val="00E910F3"/>
  </w:style>
  <w:style w:type="character" w:customStyle="1" w:styleId="WW8Num38z3">
    <w:name w:val="WW8Num38z3"/>
    <w:rsid w:val="00E910F3"/>
  </w:style>
  <w:style w:type="character" w:customStyle="1" w:styleId="WW8Num38z4">
    <w:name w:val="WW8Num38z4"/>
    <w:rsid w:val="00E910F3"/>
  </w:style>
  <w:style w:type="character" w:customStyle="1" w:styleId="WW8Num38z5">
    <w:name w:val="WW8Num38z5"/>
    <w:rsid w:val="00E910F3"/>
  </w:style>
  <w:style w:type="character" w:customStyle="1" w:styleId="WW8Num38z6">
    <w:name w:val="WW8Num38z6"/>
    <w:rsid w:val="00E910F3"/>
  </w:style>
  <w:style w:type="character" w:customStyle="1" w:styleId="WW8Num38z7">
    <w:name w:val="WW8Num38z7"/>
    <w:rsid w:val="00E910F3"/>
  </w:style>
  <w:style w:type="character" w:customStyle="1" w:styleId="WW8Num38z8">
    <w:name w:val="WW8Num38z8"/>
    <w:rsid w:val="00E910F3"/>
  </w:style>
  <w:style w:type="character" w:customStyle="1" w:styleId="WW-DefaultParagraphFont11111111111111">
    <w:name w:val="WW-Default Paragraph Font11111111111111"/>
    <w:rsid w:val="00E910F3"/>
  </w:style>
  <w:style w:type="character" w:customStyle="1" w:styleId="WW8Num4z1">
    <w:name w:val="WW8Num4z1"/>
    <w:rsid w:val="00E910F3"/>
    <w:rPr>
      <w:rFonts w:cs="Times New Roman"/>
    </w:rPr>
  </w:style>
  <w:style w:type="character" w:customStyle="1" w:styleId="WW8Num5z1">
    <w:name w:val="WW8Num5z1"/>
    <w:rsid w:val="00E910F3"/>
    <w:rPr>
      <w:rFonts w:cs="Times New Roman"/>
    </w:rPr>
  </w:style>
  <w:style w:type="character" w:customStyle="1" w:styleId="WW8Num6z1">
    <w:name w:val="WW8Num6z1"/>
    <w:rsid w:val="00E910F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910F3"/>
  </w:style>
  <w:style w:type="character" w:customStyle="1" w:styleId="WW8Num29z5">
    <w:name w:val="WW8Num29z5"/>
    <w:rsid w:val="00E910F3"/>
  </w:style>
  <w:style w:type="character" w:customStyle="1" w:styleId="WW8Num29z6">
    <w:name w:val="WW8Num29z6"/>
    <w:rsid w:val="00E910F3"/>
  </w:style>
  <w:style w:type="character" w:customStyle="1" w:styleId="WW8Num29z7">
    <w:name w:val="WW8Num29z7"/>
    <w:rsid w:val="00E910F3"/>
  </w:style>
  <w:style w:type="character" w:customStyle="1" w:styleId="WW8Num29z8">
    <w:name w:val="WW8Num29z8"/>
    <w:rsid w:val="00E910F3"/>
  </w:style>
  <w:style w:type="character" w:customStyle="1" w:styleId="WW8Num30z3">
    <w:name w:val="WW8Num30z3"/>
    <w:rsid w:val="00E910F3"/>
    <w:rPr>
      <w:rFonts w:ascii="Symbol" w:hAnsi="Symbol" w:cs="Symbol"/>
    </w:rPr>
  </w:style>
  <w:style w:type="character" w:customStyle="1" w:styleId="WW8Num31z1">
    <w:name w:val="WW8Num31z1"/>
    <w:rsid w:val="00E910F3"/>
  </w:style>
  <w:style w:type="character" w:customStyle="1" w:styleId="WW8Num31z2">
    <w:name w:val="WW8Num31z2"/>
    <w:rsid w:val="00E910F3"/>
  </w:style>
  <w:style w:type="character" w:customStyle="1" w:styleId="WW8Num31z3">
    <w:name w:val="WW8Num31z3"/>
    <w:rsid w:val="00E910F3"/>
  </w:style>
  <w:style w:type="character" w:customStyle="1" w:styleId="WW8Num31z4">
    <w:name w:val="WW8Num31z4"/>
    <w:rsid w:val="00E910F3"/>
  </w:style>
  <w:style w:type="character" w:customStyle="1" w:styleId="WW8Num31z5">
    <w:name w:val="WW8Num31z5"/>
    <w:rsid w:val="00E910F3"/>
  </w:style>
  <w:style w:type="character" w:customStyle="1" w:styleId="WW8Num31z6">
    <w:name w:val="WW8Num31z6"/>
    <w:rsid w:val="00E910F3"/>
  </w:style>
  <w:style w:type="character" w:customStyle="1" w:styleId="WW8Num31z7">
    <w:name w:val="WW8Num31z7"/>
    <w:rsid w:val="00E910F3"/>
  </w:style>
  <w:style w:type="character" w:customStyle="1" w:styleId="WW8Num31z8">
    <w:name w:val="WW8Num31z8"/>
    <w:rsid w:val="00E910F3"/>
  </w:style>
  <w:style w:type="character" w:customStyle="1" w:styleId="WW8Num39z0">
    <w:name w:val="WW8Num39z0"/>
    <w:rsid w:val="00E910F3"/>
    <w:rPr>
      <w:rFonts w:ascii="Calibri" w:eastAsia="Times New Roman" w:hAnsi="Calibri" w:cs="Calibri"/>
    </w:rPr>
  </w:style>
  <w:style w:type="character" w:customStyle="1" w:styleId="WW8Num39z1">
    <w:name w:val="WW8Num39z1"/>
    <w:rsid w:val="00E910F3"/>
    <w:rPr>
      <w:rFonts w:ascii="Courier New" w:hAnsi="Courier New" w:cs="Courier New"/>
    </w:rPr>
  </w:style>
  <w:style w:type="character" w:customStyle="1" w:styleId="WW8Num39z2">
    <w:name w:val="WW8Num39z2"/>
    <w:rsid w:val="00E910F3"/>
    <w:rPr>
      <w:rFonts w:ascii="Wingdings" w:hAnsi="Wingdings" w:cs="Wingdings"/>
    </w:rPr>
  </w:style>
  <w:style w:type="character" w:customStyle="1" w:styleId="WW8Num39z3">
    <w:name w:val="WW8Num39z3"/>
    <w:rsid w:val="00E910F3"/>
    <w:rPr>
      <w:rFonts w:ascii="Symbol" w:hAnsi="Symbol" w:cs="Symbol"/>
    </w:rPr>
  </w:style>
  <w:style w:type="character" w:customStyle="1" w:styleId="WW8Num40z0">
    <w:name w:val="WW8Num40z0"/>
    <w:rsid w:val="00E910F3"/>
    <w:rPr>
      <w:rFonts w:ascii="Symbol" w:hAnsi="Symbol" w:cs="Symbol"/>
    </w:rPr>
  </w:style>
  <w:style w:type="character" w:customStyle="1" w:styleId="WW8Num40z1">
    <w:name w:val="WW8Num40z1"/>
    <w:rsid w:val="00E910F3"/>
    <w:rPr>
      <w:rFonts w:ascii="Courier New" w:hAnsi="Courier New" w:cs="Courier New"/>
    </w:rPr>
  </w:style>
  <w:style w:type="character" w:customStyle="1" w:styleId="WW8Num40z2">
    <w:name w:val="WW8Num40z2"/>
    <w:rsid w:val="00E910F3"/>
    <w:rPr>
      <w:rFonts w:ascii="Wingdings" w:hAnsi="Wingdings" w:cs="Wingdings"/>
    </w:rPr>
  </w:style>
  <w:style w:type="character" w:customStyle="1" w:styleId="WW8Num41z0">
    <w:name w:val="WW8Num41z0"/>
    <w:rsid w:val="00E910F3"/>
    <w:rPr>
      <w:rFonts w:ascii="Arial" w:hAnsi="Arial" w:cs="Times New Roman"/>
      <w:b/>
      <w:i w:val="0"/>
      <w:sz w:val="20"/>
      <w:szCs w:val="20"/>
    </w:rPr>
  </w:style>
  <w:style w:type="character" w:customStyle="1" w:styleId="WW8Num41z1">
    <w:name w:val="WW8Num41z1"/>
    <w:rsid w:val="00E910F3"/>
    <w:rPr>
      <w:rFonts w:cs="Times New Roman"/>
    </w:rPr>
  </w:style>
  <w:style w:type="character" w:customStyle="1" w:styleId="WW8Num41z2">
    <w:name w:val="WW8Num41z2"/>
    <w:rsid w:val="00E910F3"/>
    <w:rPr>
      <w:rFonts w:ascii="Arial" w:hAnsi="Arial" w:cs="Times New Roman"/>
      <w:b w:val="0"/>
      <w:i w:val="0"/>
    </w:rPr>
  </w:style>
  <w:style w:type="character" w:customStyle="1" w:styleId="WW8Num41z3">
    <w:name w:val="WW8Num41z3"/>
    <w:rsid w:val="00E910F3"/>
    <w:rPr>
      <w:rFonts w:ascii="Arial" w:hAnsi="Arial" w:cs="Times New Roman"/>
      <w:b w:val="0"/>
      <w:i w:val="0"/>
      <w:sz w:val="20"/>
      <w:szCs w:val="20"/>
    </w:rPr>
  </w:style>
  <w:style w:type="character" w:customStyle="1" w:styleId="DefaultParagraphFont1">
    <w:name w:val="Default Paragraph Font1"/>
    <w:rsid w:val="00E910F3"/>
  </w:style>
  <w:style w:type="character" w:customStyle="1" w:styleId="Heading1Char">
    <w:name w:val="Heading 1 Char"/>
    <w:rsid w:val="00E910F3"/>
    <w:rPr>
      <w:rFonts w:ascii="Arial" w:hAnsi="Arial" w:cs="Arial"/>
      <w:b/>
      <w:bCs/>
      <w:color w:val="333399"/>
      <w:sz w:val="28"/>
      <w:szCs w:val="32"/>
      <w:lang w:val="en-US"/>
    </w:rPr>
  </w:style>
  <w:style w:type="character" w:customStyle="1" w:styleId="Heading2Char">
    <w:name w:val="Heading 2 Char"/>
    <w:rsid w:val="00E910F3"/>
    <w:rPr>
      <w:rFonts w:ascii="Arial" w:hAnsi="Arial" w:cs="Arial"/>
      <w:b/>
      <w:color w:val="002060"/>
      <w:sz w:val="24"/>
      <w:szCs w:val="22"/>
      <w:lang w:val="en-GB"/>
    </w:rPr>
  </w:style>
  <w:style w:type="character" w:customStyle="1" w:styleId="Heading5Char">
    <w:name w:val="Heading 5 Char"/>
    <w:rsid w:val="00E910F3"/>
    <w:rPr>
      <w:rFonts w:ascii="Calibri" w:eastAsia="Times New Roman" w:hAnsi="Calibri" w:cs="Times New Roman"/>
      <w:b/>
      <w:bCs/>
      <w:i/>
      <w:iCs/>
      <w:sz w:val="26"/>
      <w:szCs w:val="26"/>
      <w:lang w:val="en-GB"/>
    </w:rPr>
  </w:style>
  <w:style w:type="character" w:customStyle="1" w:styleId="DateChar">
    <w:name w:val="Date Char"/>
    <w:rsid w:val="00E910F3"/>
    <w:rPr>
      <w:sz w:val="24"/>
      <w:szCs w:val="24"/>
      <w:lang w:val="en-GB"/>
    </w:rPr>
  </w:style>
  <w:style w:type="character" w:customStyle="1" w:styleId="FooterChar">
    <w:name w:val="Footer Char"/>
    <w:rsid w:val="00E910F3"/>
    <w:rPr>
      <w:rFonts w:eastAsia="MS Mincho" w:cs="Times New Roman"/>
      <w:sz w:val="24"/>
      <w:szCs w:val="24"/>
      <w:lang w:val="en-US" w:eastAsia="ja-JP"/>
    </w:rPr>
  </w:style>
  <w:style w:type="character" w:customStyle="1" w:styleId="CommentReference">
    <w:name w:val="Comment Reference"/>
    <w:rsid w:val="00E910F3"/>
    <w:rPr>
      <w:sz w:val="16"/>
    </w:rPr>
  </w:style>
  <w:style w:type="character" w:styleId="-">
    <w:name w:val="Hyperlink"/>
    <w:rsid w:val="00E910F3"/>
    <w:rPr>
      <w:color w:val="0000FF"/>
      <w:u w:val="single"/>
    </w:rPr>
  </w:style>
  <w:style w:type="character" w:customStyle="1" w:styleId="HeaderChar">
    <w:name w:val="Header Char"/>
    <w:rsid w:val="00E910F3"/>
    <w:rPr>
      <w:rFonts w:cs="Times New Roman"/>
      <w:sz w:val="24"/>
      <w:szCs w:val="24"/>
      <w:lang w:val="en-GB"/>
    </w:rPr>
  </w:style>
  <w:style w:type="character" w:styleId="a3">
    <w:name w:val="page number"/>
    <w:rsid w:val="00E910F3"/>
    <w:rPr>
      <w:rFonts w:cs="Times New Roman"/>
    </w:rPr>
  </w:style>
  <w:style w:type="character" w:customStyle="1" w:styleId="BalloonTextChar">
    <w:name w:val="Balloon Text Char"/>
    <w:rsid w:val="00E910F3"/>
    <w:rPr>
      <w:rFonts w:ascii="Tahoma" w:hAnsi="Tahoma" w:cs="Tahoma"/>
      <w:sz w:val="16"/>
      <w:szCs w:val="16"/>
      <w:lang w:val="en-GB"/>
    </w:rPr>
  </w:style>
  <w:style w:type="character" w:customStyle="1" w:styleId="CommentTextChar">
    <w:name w:val="Comment Text Char"/>
    <w:rsid w:val="00E910F3"/>
    <w:rPr>
      <w:rFonts w:cs="Times New Roman"/>
      <w:lang w:val="en-GB"/>
    </w:rPr>
  </w:style>
  <w:style w:type="character" w:customStyle="1" w:styleId="CommentSubjectChar">
    <w:name w:val="Comment Subject Char"/>
    <w:rsid w:val="00E910F3"/>
    <w:rPr>
      <w:rFonts w:cs="Times New Roman"/>
      <w:b/>
      <w:bCs/>
      <w:lang w:val="en-GB"/>
    </w:rPr>
  </w:style>
  <w:style w:type="character" w:customStyle="1" w:styleId="BodyTextChar">
    <w:name w:val="Body Text Char"/>
    <w:rsid w:val="00E910F3"/>
    <w:rPr>
      <w:rFonts w:cs="Times New Roman"/>
      <w:sz w:val="24"/>
      <w:szCs w:val="24"/>
      <w:lang w:val="en-GB"/>
    </w:rPr>
  </w:style>
  <w:style w:type="character" w:customStyle="1" w:styleId="PlaceholderText">
    <w:name w:val="Placeholder Text"/>
    <w:rsid w:val="00E910F3"/>
    <w:rPr>
      <w:rFonts w:cs="Times New Roman"/>
      <w:color w:val="808080"/>
    </w:rPr>
  </w:style>
  <w:style w:type="character" w:customStyle="1" w:styleId="a4">
    <w:name w:val="Χαρακτήρες υποσημείωσης"/>
    <w:rsid w:val="00E910F3"/>
    <w:rPr>
      <w:rFonts w:cs="Times New Roman"/>
      <w:vertAlign w:val="superscript"/>
    </w:rPr>
  </w:style>
  <w:style w:type="character" w:customStyle="1" w:styleId="FootnoteTextChar">
    <w:name w:val="Footnote Text Char"/>
    <w:rsid w:val="00E910F3"/>
    <w:rPr>
      <w:rFonts w:ascii="Calibri" w:hAnsi="Calibri" w:cs="Times New Roman"/>
      <w:lang w:val="x-none"/>
    </w:rPr>
  </w:style>
  <w:style w:type="character" w:customStyle="1" w:styleId="Heading3Char">
    <w:name w:val="Heading 3 Char"/>
    <w:rsid w:val="00E910F3"/>
    <w:rPr>
      <w:rFonts w:ascii="Arial" w:hAnsi="Arial" w:cs="Arial"/>
      <w:b/>
      <w:bCs/>
      <w:sz w:val="22"/>
      <w:szCs w:val="26"/>
      <w:lang w:val="en-GB"/>
    </w:rPr>
  </w:style>
  <w:style w:type="character" w:customStyle="1" w:styleId="Heading4Char">
    <w:name w:val="Heading 4 Char"/>
    <w:rsid w:val="00E910F3"/>
    <w:rPr>
      <w:rFonts w:ascii="Arial" w:eastAsia="Times New Roman" w:hAnsi="Arial" w:cs="Times New Roman"/>
      <w:b/>
      <w:bCs/>
      <w:sz w:val="22"/>
      <w:szCs w:val="28"/>
      <w:lang w:val="en-GB"/>
    </w:rPr>
  </w:style>
  <w:style w:type="character" w:customStyle="1" w:styleId="DocTitleChar">
    <w:name w:val="Doc Title Char"/>
    <w:basedOn w:val="Heading1Char"/>
    <w:rsid w:val="00E910F3"/>
    <w:rPr>
      <w:rFonts w:ascii="Arial" w:hAnsi="Arial" w:cs="Arial"/>
      <w:b/>
      <w:bCs/>
      <w:color w:val="333399"/>
      <w:sz w:val="28"/>
      <w:szCs w:val="32"/>
      <w:lang w:val="en-US"/>
    </w:rPr>
  </w:style>
  <w:style w:type="character" w:customStyle="1" w:styleId="Style1Char">
    <w:name w:val="Style1 Char"/>
    <w:rsid w:val="00E910F3"/>
    <w:rPr>
      <w:rFonts w:ascii="Calibri" w:hAnsi="Calibri" w:cs="Calibri"/>
      <w:b/>
      <w:bCs/>
      <w:color w:val="333399"/>
      <w:sz w:val="40"/>
      <w:szCs w:val="40"/>
      <w:lang w:val="en-US"/>
    </w:rPr>
  </w:style>
  <w:style w:type="character" w:customStyle="1" w:styleId="ContentsChar">
    <w:name w:val="Contents Char"/>
    <w:rsid w:val="00E910F3"/>
    <w:rPr>
      <w:rFonts w:ascii="Calibri" w:hAnsi="Calibri" w:cs="Calibri"/>
      <w:b/>
      <w:bCs/>
      <w:color w:val="333399"/>
      <w:sz w:val="28"/>
      <w:szCs w:val="32"/>
      <w:lang w:val="en-US"/>
    </w:rPr>
  </w:style>
  <w:style w:type="character" w:customStyle="1" w:styleId="EndnoteTextChar">
    <w:name w:val="Endnote Text Char"/>
    <w:rsid w:val="00E910F3"/>
    <w:rPr>
      <w:rFonts w:ascii="Calibri" w:hAnsi="Calibri" w:cs="Calibri"/>
      <w:lang w:val="en-GB"/>
    </w:rPr>
  </w:style>
  <w:style w:type="character" w:customStyle="1" w:styleId="a5">
    <w:name w:val="Χαρακτήρες σημείωσης τέλους"/>
    <w:rsid w:val="00E910F3"/>
    <w:rPr>
      <w:vertAlign w:val="superscript"/>
    </w:rPr>
  </w:style>
  <w:style w:type="character" w:customStyle="1" w:styleId="FootnoteReference2">
    <w:name w:val="Footnote Reference2"/>
    <w:rsid w:val="00E910F3"/>
    <w:rPr>
      <w:vertAlign w:val="superscript"/>
    </w:rPr>
  </w:style>
  <w:style w:type="character" w:customStyle="1" w:styleId="EndnoteReference1">
    <w:name w:val="Endnote Reference1"/>
    <w:rsid w:val="00E910F3"/>
    <w:rPr>
      <w:vertAlign w:val="superscript"/>
    </w:rPr>
  </w:style>
  <w:style w:type="character" w:customStyle="1" w:styleId="a6">
    <w:name w:val="Κουκκίδες"/>
    <w:rsid w:val="00E910F3"/>
    <w:rPr>
      <w:rFonts w:ascii="OpenSymbol" w:eastAsia="OpenSymbol" w:hAnsi="OpenSymbol" w:cs="OpenSymbol"/>
    </w:rPr>
  </w:style>
  <w:style w:type="character" w:styleId="a7">
    <w:name w:val="Strong"/>
    <w:uiPriority w:val="22"/>
    <w:qFormat/>
    <w:rsid w:val="00E910F3"/>
    <w:rPr>
      <w:b/>
      <w:bCs/>
    </w:rPr>
  </w:style>
  <w:style w:type="character" w:customStyle="1" w:styleId="11">
    <w:name w:val="Προεπιλεγμένη γραμματοσειρά1"/>
    <w:rsid w:val="00E910F3"/>
  </w:style>
  <w:style w:type="character" w:customStyle="1" w:styleId="a8">
    <w:name w:val="Σύμβολο υποσημείωσης"/>
    <w:rsid w:val="00E910F3"/>
    <w:rPr>
      <w:vertAlign w:val="superscript"/>
    </w:rPr>
  </w:style>
  <w:style w:type="character" w:styleId="a9">
    <w:name w:val="Emphasis"/>
    <w:qFormat/>
    <w:rsid w:val="00E910F3"/>
    <w:rPr>
      <w:i/>
      <w:iCs/>
    </w:rPr>
  </w:style>
  <w:style w:type="character" w:customStyle="1" w:styleId="aa">
    <w:name w:val="Χαρακτήρες αρίθμησης"/>
    <w:rsid w:val="00E910F3"/>
  </w:style>
  <w:style w:type="character" w:customStyle="1" w:styleId="normalwithoutspacingChar">
    <w:name w:val="normal_without_spacing Char"/>
    <w:rsid w:val="00E910F3"/>
    <w:rPr>
      <w:rFonts w:ascii="Calibri" w:hAnsi="Calibri" w:cs="Calibri"/>
      <w:sz w:val="22"/>
      <w:szCs w:val="24"/>
    </w:rPr>
  </w:style>
  <w:style w:type="character" w:customStyle="1" w:styleId="FootnoteTextChar1">
    <w:name w:val="Footnote Text Char1"/>
    <w:rsid w:val="00E910F3"/>
    <w:rPr>
      <w:rFonts w:ascii="Calibri" w:hAnsi="Calibri" w:cs="Calibri"/>
      <w:lang w:val="en-IE" w:eastAsia="zh-CN"/>
    </w:rPr>
  </w:style>
  <w:style w:type="character" w:customStyle="1" w:styleId="foothangingChar">
    <w:name w:val="foot_hanging Char"/>
    <w:rsid w:val="00E910F3"/>
    <w:rPr>
      <w:rFonts w:ascii="Calibri" w:hAnsi="Calibri" w:cs="Calibri"/>
      <w:sz w:val="18"/>
      <w:szCs w:val="18"/>
      <w:lang w:val="en-IE" w:eastAsia="zh-CN"/>
    </w:rPr>
  </w:style>
  <w:style w:type="character" w:customStyle="1" w:styleId="HTMLPreformattedChar">
    <w:name w:val="HTML Preformatted Char"/>
    <w:rsid w:val="00E910F3"/>
    <w:rPr>
      <w:rFonts w:ascii="Courier New" w:hAnsi="Courier New" w:cs="Courier New"/>
    </w:rPr>
  </w:style>
  <w:style w:type="character" w:customStyle="1" w:styleId="apple-converted-space">
    <w:name w:val="apple-converted-space"/>
    <w:basedOn w:val="WW-DefaultParagraphFont11111111111111"/>
    <w:rsid w:val="00E910F3"/>
  </w:style>
  <w:style w:type="character" w:customStyle="1" w:styleId="BodyTextIndent3Char">
    <w:name w:val="Body Text Indent 3 Char"/>
    <w:rsid w:val="00E910F3"/>
    <w:rPr>
      <w:rFonts w:ascii="Calibri" w:hAnsi="Calibri" w:cs="Calibri"/>
      <w:sz w:val="16"/>
      <w:szCs w:val="16"/>
      <w:lang w:val="en-GB"/>
    </w:rPr>
  </w:style>
  <w:style w:type="character" w:customStyle="1" w:styleId="WW-FootnoteReference">
    <w:name w:val="WW-Footnote Reference"/>
    <w:rsid w:val="00E910F3"/>
    <w:rPr>
      <w:vertAlign w:val="superscript"/>
    </w:rPr>
  </w:style>
  <w:style w:type="character" w:customStyle="1" w:styleId="WW-EndnoteReference">
    <w:name w:val="WW-Endnote Reference"/>
    <w:rsid w:val="00E910F3"/>
    <w:rPr>
      <w:vertAlign w:val="superscript"/>
    </w:rPr>
  </w:style>
  <w:style w:type="character" w:customStyle="1" w:styleId="FootnoteReference1">
    <w:name w:val="Footnote Reference1"/>
    <w:rsid w:val="00E910F3"/>
    <w:rPr>
      <w:vertAlign w:val="superscript"/>
    </w:rPr>
  </w:style>
  <w:style w:type="character" w:customStyle="1" w:styleId="FootnoteTextChar2">
    <w:name w:val="Footnote Text Char2"/>
    <w:rsid w:val="00E910F3"/>
    <w:rPr>
      <w:rFonts w:ascii="Calibri" w:hAnsi="Calibri" w:cs="Calibri"/>
      <w:sz w:val="18"/>
      <w:lang w:val="en-IE" w:eastAsia="zh-CN"/>
    </w:rPr>
  </w:style>
  <w:style w:type="character" w:customStyle="1" w:styleId="foothangingChar1">
    <w:name w:val="foot_hanging Char1"/>
    <w:rsid w:val="00E910F3"/>
    <w:rPr>
      <w:rFonts w:ascii="Calibri" w:hAnsi="Calibri" w:cs="Calibri"/>
      <w:sz w:val="18"/>
      <w:szCs w:val="18"/>
      <w:lang w:val="en-IE" w:eastAsia="zh-CN"/>
    </w:rPr>
  </w:style>
  <w:style w:type="character" w:customStyle="1" w:styleId="footersChar">
    <w:name w:val="footers Char"/>
    <w:basedOn w:val="foothangingChar1"/>
    <w:rsid w:val="00E910F3"/>
    <w:rPr>
      <w:rFonts w:ascii="Calibri" w:hAnsi="Calibri" w:cs="Calibri"/>
      <w:sz w:val="18"/>
      <w:szCs w:val="18"/>
      <w:lang w:val="en-IE" w:eastAsia="zh-CN"/>
    </w:rPr>
  </w:style>
  <w:style w:type="character" w:customStyle="1" w:styleId="CommentTextChar1">
    <w:name w:val="Comment Text Char1"/>
    <w:rsid w:val="00E910F3"/>
    <w:rPr>
      <w:rFonts w:ascii="Calibri" w:hAnsi="Calibri" w:cs="Calibri"/>
      <w:lang w:val="en-GB" w:eastAsia="zh-CN"/>
    </w:rPr>
  </w:style>
  <w:style w:type="character" w:customStyle="1" w:styleId="HTMLPreformattedChar1">
    <w:name w:val="HTML Preformatted Char1"/>
    <w:rsid w:val="00E910F3"/>
    <w:rPr>
      <w:rFonts w:ascii="Courier New" w:hAnsi="Courier New" w:cs="Courier New"/>
      <w:lang w:eastAsia="zh-CN"/>
    </w:rPr>
  </w:style>
  <w:style w:type="character" w:customStyle="1" w:styleId="BodyText3Char">
    <w:name w:val="Body Text 3 Char"/>
    <w:rsid w:val="00E910F3"/>
    <w:rPr>
      <w:rFonts w:ascii="Calibri" w:hAnsi="Calibri" w:cs="Calibri"/>
      <w:sz w:val="16"/>
      <w:szCs w:val="16"/>
      <w:lang w:val="en-GB" w:eastAsia="zh-CN"/>
    </w:rPr>
  </w:style>
  <w:style w:type="character" w:customStyle="1" w:styleId="WW-FootnoteReference1">
    <w:name w:val="WW-Footnote Reference1"/>
    <w:rsid w:val="00E910F3"/>
    <w:rPr>
      <w:vertAlign w:val="superscript"/>
    </w:rPr>
  </w:style>
  <w:style w:type="character" w:customStyle="1" w:styleId="WW-EndnoteReference1">
    <w:name w:val="WW-Endnote Reference1"/>
    <w:rsid w:val="00E910F3"/>
    <w:rPr>
      <w:vertAlign w:val="superscript"/>
    </w:rPr>
  </w:style>
  <w:style w:type="character" w:customStyle="1" w:styleId="WW-FootnoteReference2">
    <w:name w:val="WW-Footnote Reference2"/>
    <w:rsid w:val="00E910F3"/>
    <w:rPr>
      <w:vertAlign w:val="superscript"/>
    </w:rPr>
  </w:style>
  <w:style w:type="character" w:customStyle="1" w:styleId="WW-EndnoteReference2">
    <w:name w:val="WW-Endnote Reference2"/>
    <w:rsid w:val="00E910F3"/>
    <w:rPr>
      <w:vertAlign w:val="superscript"/>
    </w:rPr>
  </w:style>
  <w:style w:type="character" w:customStyle="1" w:styleId="FootnoteTextChar3">
    <w:name w:val="Footnote Text Char3"/>
    <w:rsid w:val="00E910F3"/>
    <w:rPr>
      <w:rFonts w:ascii="Calibri" w:hAnsi="Calibri" w:cs="Calibri"/>
      <w:sz w:val="18"/>
      <w:lang w:val="en-IE" w:eastAsia="zh-CN"/>
    </w:rPr>
  </w:style>
  <w:style w:type="character" w:customStyle="1" w:styleId="foothangingChar2">
    <w:name w:val="foot_hanging Char2"/>
    <w:rsid w:val="00E910F3"/>
    <w:rPr>
      <w:rFonts w:ascii="Calibri" w:hAnsi="Calibri" w:cs="Calibri"/>
      <w:sz w:val="18"/>
      <w:szCs w:val="18"/>
      <w:lang w:val="en-IE" w:eastAsia="zh-CN"/>
    </w:rPr>
  </w:style>
  <w:style w:type="character" w:customStyle="1" w:styleId="footersChar1">
    <w:name w:val="footers Char1"/>
    <w:basedOn w:val="foothangingChar2"/>
    <w:rsid w:val="00E910F3"/>
    <w:rPr>
      <w:rFonts w:ascii="Calibri" w:hAnsi="Calibri" w:cs="Calibri"/>
      <w:sz w:val="18"/>
      <w:szCs w:val="18"/>
      <w:lang w:val="en-IE" w:eastAsia="zh-CN"/>
    </w:rPr>
  </w:style>
  <w:style w:type="character" w:customStyle="1" w:styleId="foootChar">
    <w:name w:val="fooot Char"/>
    <w:basedOn w:val="footersChar1"/>
    <w:rsid w:val="00E910F3"/>
    <w:rPr>
      <w:rFonts w:ascii="Calibri" w:hAnsi="Calibri" w:cs="Calibri"/>
      <w:sz w:val="18"/>
      <w:szCs w:val="18"/>
      <w:lang w:val="en-IE" w:eastAsia="zh-CN"/>
    </w:rPr>
  </w:style>
  <w:style w:type="character" w:customStyle="1" w:styleId="12">
    <w:name w:val="Παραπομπή υποσημείωσης1"/>
    <w:rsid w:val="00E910F3"/>
    <w:rPr>
      <w:vertAlign w:val="superscript"/>
    </w:rPr>
  </w:style>
  <w:style w:type="character" w:customStyle="1" w:styleId="13">
    <w:name w:val="Παραπομπή σημείωσης τέλους1"/>
    <w:rsid w:val="00E910F3"/>
    <w:rPr>
      <w:vertAlign w:val="superscript"/>
    </w:rPr>
  </w:style>
  <w:style w:type="character" w:customStyle="1" w:styleId="Char">
    <w:name w:val="Κείμενο πλαισίου Char"/>
    <w:uiPriority w:val="99"/>
    <w:rsid w:val="00E910F3"/>
    <w:rPr>
      <w:rFonts w:ascii="Tahoma" w:hAnsi="Tahoma" w:cs="Tahoma"/>
      <w:sz w:val="16"/>
      <w:szCs w:val="16"/>
      <w:lang w:val="en-GB"/>
    </w:rPr>
  </w:style>
  <w:style w:type="character" w:customStyle="1" w:styleId="14">
    <w:name w:val="Παραπομπή σχολίου1"/>
    <w:rsid w:val="00E910F3"/>
    <w:rPr>
      <w:sz w:val="16"/>
      <w:szCs w:val="16"/>
    </w:rPr>
  </w:style>
  <w:style w:type="character" w:customStyle="1" w:styleId="Char0">
    <w:name w:val="Κείμενο σχολίου Char"/>
    <w:rsid w:val="00E910F3"/>
    <w:rPr>
      <w:rFonts w:ascii="Calibri" w:hAnsi="Calibri" w:cs="Calibri"/>
      <w:lang w:val="en-GB"/>
    </w:rPr>
  </w:style>
  <w:style w:type="character" w:customStyle="1" w:styleId="Char1">
    <w:name w:val="Θέμα σχολίου Char"/>
    <w:rsid w:val="00E910F3"/>
    <w:rPr>
      <w:rFonts w:ascii="Calibri" w:hAnsi="Calibri" w:cs="Calibri"/>
      <w:b/>
      <w:bCs/>
      <w:lang w:val="en-GB"/>
    </w:rPr>
  </w:style>
  <w:style w:type="character" w:customStyle="1" w:styleId="-HTMLChar">
    <w:name w:val="Προ-διαμορφωμένο HTML Char"/>
    <w:rsid w:val="00E910F3"/>
    <w:rPr>
      <w:rFonts w:ascii="Courier New" w:eastAsia="Times New Roman" w:hAnsi="Courier New" w:cs="Courier New"/>
    </w:rPr>
  </w:style>
  <w:style w:type="character" w:customStyle="1" w:styleId="WW-FootnoteReference3">
    <w:name w:val="WW-Footnote Reference3"/>
    <w:rsid w:val="00E910F3"/>
    <w:rPr>
      <w:vertAlign w:val="superscript"/>
    </w:rPr>
  </w:style>
  <w:style w:type="character" w:customStyle="1" w:styleId="WW-EndnoteReference3">
    <w:name w:val="WW-Endnote Reference3"/>
    <w:rsid w:val="00E910F3"/>
    <w:rPr>
      <w:vertAlign w:val="superscript"/>
    </w:rPr>
  </w:style>
  <w:style w:type="character" w:customStyle="1" w:styleId="WW-FootnoteReference4">
    <w:name w:val="WW-Footnote Reference4"/>
    <w:rsid w:val="00E910F3"/>
    <w:rPr>
      <w:vertAlign w:val="superscript"/>
    </w:rPr>
  </w:style>
  <w:style w:type="character" w:customStyle="1" w:styleId="WW-EndnoteReference4">
    <w:name w:val="WW-Endnote Reference4"/>
    <w:rsid w:val="00E910F3"/>
    <w:rPr>
      <w:vertAlign w:val="superscript"/>
    </w:rPr>
  </w:style>
  <w:style w:type="character" w:customStyle="1" w:styleId="WW-FootnoteReference5">
    <w:name w:val="WW-Footnote Reference5"/>
    <w:rsid w:val="00E910F3"/>
    <w:rPr>
      <w:vertAlign w:val="superscript"/>
    </w:rPr>
  </w:style>
  <w:style w:type="character" w:customStyle="1" w:styleId="WW-EndnoteReference5">
    <w:name w:val="WW-Endnote Reference5"/>
    <w:rsid w:val="00E910F3"/>
    <w:rPr>
      <w:vertAlign w:val="superscript"/>
    </w:rPr>
  </w:style>
  <w:style w:type="character" w:customStyle="1" w:styleId="WW-FootnoteReference6">
    <w:name w:val="WW-Footnote Reference6"/>
    <w:rsid w:val="00E910F3"/>
    <w:rPr>
      <w:vertAlign w:val="superscript"/>
    </w:rPr>
  </w:style>
  <w:style w:type="character" w:styleId="-0">
    <w:name w:val="FollowedHyperlink"/>
    <w:uiPriority w:val="99"/>
    <w:rsid w:val="00E910F3"/>
    <w:rPr>
      <w:color w:val="800000"/>
      <w:u w:val="single"/>
      <w:lang/>
    </w:rPr>
  </w:style>
  <w:style w:type="character" w:customStyle="1" w:styleId="WW-EndnoteReference6">
    <w:name w:val="WW-Endnote Reference6"/>
    <w:rsid w:val="00E910F3"/>
    <w:rPr>
      <w:vertAlign w:val="superscript"/>
    </w:rPr>
  </w:style>
  <w:style w:type="character" w:customStyle="1" w:styleId="WW-FootnoteReference7">
    <w:name w:val="WW-Footnote Reference7"/>
    <w:rsid w:val="00E910F3"/>
    <w:rPr>
      <w:vertAlign w:val="superscript"/>
    </w:rPr>
  </w:style>
  <w:style w:type="character" w:customStyle="1" w:styleId="WW-EndnoteReference7">
    <w:name w:val="WW-Endnote Reference7"/>
    <w:rsid w:val="00E910F3"/>
    <w:rPr>
      <w:vertAlign w:val="superscript"/>
    </w:rPr>
  </w:style>
  <w:style w:type="character" w:customStyle="1" w:styleId="WW-FootnoteReference8">
    <w:name w:val="WW-Footnote Reference8"/>
    <w:rsid w:val="00E910F3"/>
    <w:rPr>
      <w:vertAlign w:val="superscript"/>
    </w:rPr>
  </w:style>
  <w:style w:type="character" w:customStyle="1" w:styleId="WW-EndnoteReference8">
    <w:name w:val="WW-Endnote Reference8"/>
    <w:rsid w:val="00E910F3"/>
    <w:rPr>
      <w:vertAlign w:val="superscript"/>
    </w:rPr>
  </w:style>
  <w:style w:type="character" w:customStyle="1" w:styleId="WW-FootnoteReference9">
    <w:name w:val="WW-Footnote Reference9"/>
    <w:rsid w:val="00E910F3"/>
    <w:rPr>
      <w:vertAlign w:val="superscript"/>
    </w:rPr>
  </w:style>
  <w:style w:type="character" w:customStyle="1" w:styleId="WW-EndnoteReference9">
    <w:name w:val="WW-Endnote Reference9"/>
    <w:rsid w:val="00E910F3"/>
    <w:rPr>
      <w:vertAlign w:val="superscript"/>
    </w:rPr>
  </w:style>
  <w:style w:type="character" w:customStyle="1" w:styleId="WW-FootnoteReference10">
    <w:name w:val="WW-Footnote Reference10"/>
    <w:rsid w:val="00E910F3"/>
    <w:rPr>
      <w:vertAlign w:val="superscript"/>
    </w:rPr>
  </w:style>
  <w:style w:type="character" w:customStyle="1" w:styleId="WW-EndnoteReference10">
    <w:name w:val="WW-Endnote Reference10"/>
    <w:rsid w:val="00E910F3"/>
    <w:rPr>
      <w:vertAlign w:val="superscript"/>
    </w:rPr>
  </w:style>
  <w:style w:type="character" w:customStyle="1" w:styleId="WW-FootnoteReference11">
    <w:name w:val="WW-Footnote Reference11"/>
    <w:rsid w:val="00E910F3"/>
    <w:rPr>
      <w:vertAlign w:val="superscript"/>
    </w:rPr>
  </w:style>
  <w:style w:type="character" w:customStyle="1" w:styleId="WW-EndnoteReference11">
    <w:name w:val="WW-Endnote Reference11"/>
    <w:rsid w:val="00E910F3"/>
    <w:rPr>
      <w:vertAlign w:val="superscript"/>
    </w:rPr>
  </w:style>
  <w:style w:type="character" w:customStyle="1" w:styleId="WW-FootnoteReference12">
    <w:name w:val="WW-Footnote Reference12"/>
    <w:rsid w:val="00E910F3"/>
    <w:rPr>
      <w:vertAlign w:val="superscript"/>
    </w:rPr>
  </w:style>
  <w:style w:type="character" w:customStyle="1" w:styleId="WW-EndnoteReference12">
    <w:name w:val="WW-Endnote Reference12"/>
    <w:rsid w:val="00E910F3"/>
    <w:rPr>
      <w:vertAlign w:val="superscript"/>
    </w:rPr>
  </w:style>
  <w:style w:type="character" w:customStyle="1" w:styleId="WW-FootnoteReference13">
    <w:name w:val="WW-Footnote Reference13"/>
    <w:rsid w:val="00E910F3"/>
    <w:rPr>
      <w:vertAlign w:val="superscript"/>
    </w:rPr>
  </w:style>
  <w:style w:type="character" w:customStyle="1" w:styleId="WW-EndnoteReference13">
    <w:name w:val="WW-Endnote Reference13"/>
    <w:rsid w:val="00E910F3"/>
    <w:rPr>
      <w:vertAlign w:val="superscript"/>
    </w:rPr>
  </w:style>
  <w:style w:type="character" w:customStyle="1" w:styleId="FootnoteReference">
    <w:name w:val="Footnote Reference"/>
    <w:rsid w:val="00E910F3"/>
    <w:rPr>
      <w:vertAlign w:val="superscript"/>
    </w:rPr>
  </w:style>
  <w:style w:type="character" w:customStyle="1" w:styleId="EndnoteReference">
    <w:name w:val="Endnote Reference"/>
    <w:rsid w:val="00E910F3"/>
    <w:rPr>
      <w:vertAlign w:val="superscript"/>
    </w:rPr>
  </w:style>
  <w:style w:type="character" w:customStyle="1" w:styleId="21">
    <w:name w:val="Παραπομπή υποσημείωσης2"/>
    <w:rsid w:val="00E910F3"/>
    <w:rPr>
      <w:vertAlign w:val="superscript"/>
    </w:rPr>
  </w:style>
  <w:style w:type="character" w:customStyle="1" w:styleId="22">
    <w:name w:val="Παραπομπή σημείωσης τέλους2"/>
    <w:rsid w:val="00E910F3"/>
    <w:rPr>
      <w:vertAlign w:val="superscript"/>
    </w:rPr>
  </w:style>
  <w:style w:type="character" w:customStyle="1" w:styleId="WW-FootnoteReference14">
    <w:name w:val="WW-Footnote Reference14"/>
    <w:rsid w:val="00E910F3"/>
    <w:rPr>
      <w:vertAlign w:val="superscript"/>
    </w:rPr>
  </w:style>
  <w:style w:type="character" w:customStyle="1" w:styleId="WW-EndnoteReference14">
    <w:name w:val="WW-Endnote Reference14"/>
    <w:rsid w:val="00E910F3"/>
    <w:rPr>
      <w:vertAlign w:val="superscript"/>
    </w:rPr>
  </w:style>
  <w:style w:type="character" w:styleId="ab">
    <w:name w:val="footnote reference"/>
    <w:rsid w:val="00E910F3"/>
    <w:rPr>
      <w:vertAlign w:val="superscript"/>
    </w:rPr>
  </w:style>
  <w:style w:type="character" w:styleId="ac">
    <w:name w:val="endnote reference"/>
    <w:rsid w:val="00E910F3"/>
    <w:rPr>
      <w:vertAlign w:val="superscript"/>
    </w:rPr>
  </w:style>
  <w:style w:type="paragraph" w:customStyle="1" w:styleId="ad">
    <w:name w:val="Επικεφαλίδα"/>
    <w:basedOn w:val="a"/>
    <w:next w:val="ae"/>
    <w:rsid w:val="00E910F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E910F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E910F3"/>
    <w:rPr>
      <w:rFonts w:ascii="Calibri" w:eastAsia="Times New Roman" w:hAnsi="Calibri" w:cs="Calibri"/>
      <w:szCs w:val="24"/>
      <w:lang w:val="en-GB" w:eastAsia="zh-CN"/>
    </w:rPr>
  </w:style>
  <w:style w:type="paragraph" w:styleId="af">
    <w:name w:val="List"/>
    <w:basedOn w:val="ae"/>
    <w:rsid w:val="00E910F3"/>
    <w:rPr>
      <w:rFonts w:cs="Mangal"/>
    </w:rPr>
  </w:style>
  <w:style w:type="paragraph" w:styleId="af0">
    <w:name w:val="caption"/>
    <w:basedOn w:val="a"/>
    <w:qFormat/>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E910F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E910F3"/>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E910F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E910F3"/>
  </w:style>
  <w:style w:type="paragraph" w:customStyle="1" w:styleId="inserttext">
    <w:name w:val="insert text"/>
    <w:basedOn w:val="a"/>
    <w:rsid w:val="00E910F3"/>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E910F3"/>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E910F3"/>
    <w:rPr>
      <w:rFonts w:ascii="Calibri" w:eastAsia="MS Mincho" w:hAnsi="Calibri" w:cs="Calibri"/>
      <w:szCs w:val="24"/>
      <w:lang w:val="en-US" w:eastAsia="ja-JP"/>
    </w:rPr>
  </w:style>
  <w:style w:type="paragraph" w:styleId="af3">
    <w:name w:val="header"/>
    <w:basedOn w:val="a"/>
    <w:link w:val="Char4"/>
    <w:rsid w:val="00E910F3"/>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E910F3"/>
    <w:rPr>
      <w:rFonts w:ascii="Calibri" w:eastAsia="Times New Roman" w:hAnsi="Calibri" w:cs="Calibri"/>
      <w:szCs w:val="24"/>
      <w:lang w:val="en-GB" w:eastAsia="zh-CN"/>
    </w:rPr>
  </w:style>
  <w:style w:type="paragraph" w:customStyle="1" w:styleId="BalloonText">
    <w:name w:val="Balloon Text"/>
    <w:basedOn w:val="a"/>
    <w:rsid w:val="00E910F3"/>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E910F3"/>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E910F3"/>
    <w:rPr>
      <w:b/>
      <w:bCs/>
    </w:rPr>
  </w:style>
  <w:style w:type="paragraph" w:customStyle="1" w:styleId="Revision">
    <w:name w:val="Revision"/>
    <w:rsid w:val="00E910F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910F3"/>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E910F3"/>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E910F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E910F3"/>
    <w:rPr>
      <w:rFonts w:ascii="Calibri" w:eastAsia="Times New Roman" w:hAnsi="Calibri" w:cs="Calibri"/>
      <w:sz w:val="18"/>
      <w:szCs w:val="20"/>
      <w:lang w:val="en-IE" w:eastAsia="zh-CN"/>
    </w:rPr>
  </w:style>
  <w:style w:type="paragraph" w:styleId="16">
    <w:name w:val="toc 1"/>
    <w:basedOn w:val="a"/>
    <w:next w:val="a"/>
    <w:rsid w:val="00E910F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E910F3"/>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E910F3"/>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E910F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E910F3"/>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E910F3"/>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E910F3"/>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E910F3"/>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E910F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E910F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910F3"/>
    <w:rPr>
      <w:rFonts w:ascii="Calibri" w:hAnsi="Calibri" w:cs="Calibri"/>
      <w:lang w:val="el-GR"/>
    </w:rPr>
  </w:style>
  <w:style w:type="paragraph" w:styleId="af5">
    <w:name w:val="endnote text"/>
    <w:basedOn w:val="a"/>
    <w:link w:val="Char6"/>
    <w:uiPriority w:val="99"/>
    <w:rsid w:val="00E910F3"/>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E910F3"/>
    <w:rPr>
      <w:rFonts w:ascii="Calibri" w:eastAsia="Times New Roman" w:hAnsi="Calibri" w:cs="Calibri"/>
      <w:sz w:val="20"/>
      <w:szCs w:val="20"/>
      <w:lang w:val="en-GB" w:eastAsia="zh-CN"/>
    </w:rPr>
  </w:style>
  <w:style w:type="paragraph" w:customStyle="1" w:styleId="Default">
    <w:name w:val="Default"/>
    <w:rsid w:val="00E910F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910F3"/>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E910F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E910F3"/>
    <w:rPr>
      <w:rFonts w:ascii="Arial" w:eastAsia="Times New Roman" w:hAnsi="Arial" w:cs="Arial"/>
      <w:szCs w:val="24"/>
      <w:lang w:val="en-GB" w:eastAsia="zh-CN"/>
    </w:rPr>
  </w:style>
  <w:style w:type="paragraph" w:customStyle="1" w:styleId="normalwithoutspacing">
    <w:name w:val="normal_without_spacing"/>
    <w:basedOn w:val="a"/>
    <w:rsid w:val="00E910F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E910F3"/>
    <w:pPr>
      <w:ind w:left="426" w:hanging="426"/>
    </w:pPr>
    <w:rPr>
      <w:szCs w:val="18"/>
    </w:rPr>
  </w:style>
  <w:style w:type="paragraph" w:customStyle="1" w:styleId="HTMLPreformatted">
    <w:name w:val="HTML Preformatted"/>
    <w:basedOn w:val="a"/>
    <w:rsid w:val="00E9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E910F3"/>
    <w:pPr>
      <w:suppressAutoHyphens/>
      <w:spacing w:after="0"/>
    </w:pPr>
    <w:rPr>
      <w:rFonts w:ascii="Arial" w:eastAsia="Arial" w:hAnsi="Arial" w:cs="Arial"/>
      <w:color w:val="000000"/>
      <w:lang w:eastAsia="zh-CN"/>
    </w:rPr>
  </w:style>
  <w:style w:type="paragraph" w:customStyle="1" w:styleId="BodyTextIndent3">
    <w:name w:val="Body Text Indent 3"/>
    <w:basedOn w:val="a"/>
    <w:rsid w:val="00E910F3"/>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E910F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E910F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E910F3"/>
    <w:pPr>
      <w:jc w:val="center"/>
    </w:pPr>
    <w:rPr>
      <w:b/>
      <w:bCs/>
    </w:rPr>
  </w:style>
  <w:style w:type="paragraph" w:customStyle="1" w:styleId="footers">
    <w:name w:val="footers"/>
    <w:basedOn w:val="foothanging"/>
    <w:rsid w:val="00E910F3"/>
  </w:style>
  <w:style w:type="paragraph" w:customStyle="1" w:styleId="Standard">
    <w:name w:val="Standard"/>
    <w:rsid w:val="00E910F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910F3"/>
    <w:pPr>
      <w:spacing w:after="120"/>
    </w:pPr>
  </w:style>
  <w:style w:type="paragraph" w:customStyle="1" w:styleId="Footnote">
    <w:name w:val="Footnote"/>
    <w:basedOn w:val="Standard"/>
    <w:rsid w:val="00E910F3"/>
    <w:pPr>
      <w:suppressLineNumbers/>
      <w:ind w:left="283" w:hanging="283"/>
    </w:pPr>
    <w:rPr>
      <w:sz w:val="20"/>
      <w:szCs w:val="20"/>
    </w:rPr>
  </w:style>
  <w:style w:type="paragraph" w:customStyle="1" w:styleId="BodyText3">
    <w:name w:val="Body Text 3"/>
    <w:basedOn w:val="a"/>
    <w:rsid w:val="00E910F3"/>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910F3"/>
  </w:style>
  <w:style w:type="paragraph" w:styleId="afa">
    <w:name w:val="Balloon Text"/>
    <w:basedOn w:val="a"/>
    <w:link w:val="Char10"/>
    <w:uiPriority w:val="99"/>
    <w:rsid w:val="00E910F3"/>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E910F3"/>
    <w:rPr>
      <w:rFonts w:ascii="Tahoma" w:eastAsia="Times New Roman" w:hAnsi="Tahoma" w:cs="Tahoma"/>
      <w:sz w:val="16"/>
      <w:szCs w:val="16"/>
      <w:lang w:val="en-GB" w:eastAsia="zh-CN"/>
    </w:rPr>
  </w:style>
  <w:style w:type="paragraph" w:customStyle="1" w:styleId="17">
    <w:name w:val="Κείμενο σχολίου1"/>
    <w:basedOn w:val="a"/>
    <w:rsid w:val="00E910F3"/>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E910F3"/>
    <w:pPr>
      <w:spacing w:line="240" w:lineRule="auto"/>
    </w:pPr>
    <w:rPr>
      <w:sz w:val="20"/>
      <w:szCs w:val="20"/>
    </w:rPr>
  </w:style>
  <w:style w:type="character" w:customStyle="1" w:styleId="Char11">
    <w:name w:val="Κείμενο σχολίου Char1"/>
    <w:basedOn w:val="a0"/>
    <w:link w:val="afb"/>
    <w:uiPriority w:val="99"/>
    <w:semiHidden/>
    <w:rsid w:val="00E910F3"/>
    <w:rPr>
      <w:sz w:val="20"/>
      <w:szCs w:val="20"/>
    </w:rPr>
  </w:style>
  <w:style w:type="paragraph" w:styleId="afc">
    <w:name w:val="annotation subject"/>
    <w:basedOn w:val="17"/>
    <w:next w:val="17"/>
    <w:link w:val="Char12"/>
    <w:rsid w:val="00E910F3"/>
    <w:rPr>
      <w:b/>
      <w:bCs/>
    </w:rPr>
  </w:style>
  <w:style w:type="character" w:customStyle="1" w:styleId="Char12">
    <w:name w:val="Θέμα σχολίου Char1"/>
    <w:basedOn w:val="Char11"/>
    <w:link w:val="afc"/>
    <w:rsid w:val="00E910F3"/>
    <w:rPr>
      <w:rFonts w:ascii="Calibri" w:eastAsia="Times New Roman" w:hAnsi="Calibri" w:cs="Calibri"/>
      <w:b/>
      <w:bCs/>
      <w:sz w:val="20"/>
      <w:szCs w:val="20"/>
      <w:lang w:val="en-GB" w:eastAsia="zh-CN"/>
    </w:rPr>
  </w:style>
  <w:style w:type="paragraph" w:styleId="-HTML">
    <w:name w:val="HTML Preformatted"/>
    <w:basedOn w:val="a"/>
    <w:link w:val="-HTMLChar1"/>
    <w:rsid w:val="00E9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E910F3"/>
    <w:rPr>
      <w:rFonts w:ascii="Courier New" w:eastAsia="Times New Roman" w:hAnsi="Courier New" w:cs="Courier New"/>
      <w:sz w:val="20"/>
      <w:szCs w:val="20"/>
      <w:lang w:val="en-US" w:eastAsia="zh-CN"/>
    </w:rPr>
  </w:style>
  <w:style w:type="paragraph" w:styleId="afd">
    <w:name w:val="Revision"/>
    <w:rsid w:val="00E910F3"/>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E910F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E910F3"/>
    <w:pPr>
      <w:tabs>
        <w:tab w:val="right" w:leader="dot" w:pos="7091"/>
      </w:tabs>
      <w:ind w:left="2547"/>
    </w:pPr>
  </w:style>
  <w:style w:type="paragraph" w:styleId="afe">
    <w:name w:val="List Paragraph"/>
    <w:basedOn w:val="a"/>
    <w:uiPriority w:val="34"/>
    <w:qFormat/>
    <w:rsid w:val="00E910F3"/>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E910F3"/>
  </w:style>
  <w:style w:type="paragraph" w:styleId="aff">
    <w:name w:val="Title"/>
    <w:basedOn w:val="a"/>
    <w:link w:val="Char8"/>
    <w:qFormat/>
    <w:rsid w:val="00E910F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E910F3"/>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E910F3"/>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E910F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E910F3"/>
    <w:rPr>
      <w:rFonts w:ascii="Times New Roman" w:eastAsia="Times New Roman" w:hAnsi="Times New Roman" w:cs="Times New Roman"/>
      <w:sz w:val="16"/>
      <w:szCs w:val="16"/>
      <w:lang w:eastAsia="el-GR"/>
    </w:rPr>
  </w:style>
  <w:style w:type="character" w:customStyle="1" w:styleId="CharChar">
    <w:name w:val="Char Char"/>
    <w:locked/>
    <w:rsid w:val="00E910F3"/>
    <w:rPr>
      <w:lang w:val="el-GR" w:eastAsia="el-GR" w:bidi="ar-SA"/>
    </w:rPr>
  </w:style>
  <w:style w:type="paragraph" w:customStyle="1" w:styleId="ChapterTitle">
    <w:name w:val="ChapterTitle"/>
    <w:basedOn w:val="a"/>
    <w:next w:val="a"/>
    <w:rsid w:val="00E910F3"/>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E910F3"/>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E910F3"/>
    <w:rPr>
      <w:b/>
      <w:bCs w:val="0"/>
      <w:i/>
      <w:iCs w:val="0"/>
      <w:spacing w:val="0"/>
      <w:lang w:val="el-GR"/>
    </w:rPr>
  </w:style>
  <w:style w:type="character" w:customStyle="1" w:styleId="NormalBoldChar">
    <w:name w:val="NormalBold Char"/>
    <w:rsid w:val="00E910F3"/>
    <w:rPr>
      <w:rFonts w:ascii="Times New Roman" w:eastAsia="Times New Roman" w:hAnsi="Times New Roman" w:cs="Times New Roman" w:hint="default"/>
      <w:b/>
      <w:bCs w:val="0"/>
      <w:sz w:val="24"/>
      <w:lang w:val="el-GR"/>
    </w:rPr>
  </w:style>
  <w:style w:type="table" w:styleId="aff0">
    <w:name w:val="Table Grid"/>
    <w:basedOn w:val="a1"/>
    <w:rsid w:val="00E910F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E910F3"/>
    <w:rPr>
      <w:i/>
      <w:iCs/>
    </w:rPr>
  </w:style>
  <w:style w:type="character" w:customStyle="1" w:styleId="WW-FootnoteReference15">
    <w:name w:val="WW-Footnote Reference15"/>
    <w:rsid w:val="00E910F3"/>
    <w:rPr>
      <w:vertAlign w:val="superscript"/>
    </w:rPr>
  </w:style>
  <w:style w:type="numbering" w:customStyle="1" w:styleId="25">
    <w:name w:val="Χωρίς λίστα2"/>
    <w:next w:val="a2"/>
    <w:semiHidden/>
    <w:rsid w:val="00E910F3"/>
  </w:style>
  <w:style w:type="paragraph" w:styleId="26">
    <w:name w:val="Body Text 2"/>
    <w:basedOn w:val="a"/>
    <w:link w:val="2Char0"/>
    <w:rsid w:val="00E910F3"/>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E910F3"/>
    <w:rPr>
      <w:rFonts w:ascii="Courier New" w:eastAsia="Times New Roman" w:hAnsi="Courier New" w:cs="Courier New"/>
      <w:szCs w:val="20"/>
      <w:lang w:eastAsia="el-GR"/>
    </w:rPr>
  </w:style>
  <w:style w:type="paragraph" w:customStyle="1" w:styleId="Arial11pt">
    <w:name w:val="Στυλ Arial 11 pt Πλήρης"/>
    <w:basedOn w:val="a"/>
    <w:rsid w:val="00E910F3"/>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E910F3"/>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E910F3"/>
    <w:rPr>
      <w:rFonts w:ascii="Arial" w:eastAsia="Times New Roman" w:hAnsi="Arial" w:cs="Times New Roman"/>
      <w:b/>
      <w:smallCaps/>
      <w:sz w:val="24"/>
      <w:szCs w:val="24"/>
      <w:lang w:eastAsia="el-GR"/>
    </w:rPr>
  </w:style>
  <w:style w:type="paragraph" w:customStyle="1" w:styleId="PlainText">
    <w:name w:val="Plain Text"/>
    <w:basedOn w:val="a"/>
    <w:rsid w:val="00E910F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E910F3"/>
    <w:pPr>
      <w:spacing w:after="0" w:line="240" w:lineRule="auto"/>
    </w:pPr>
    <w:rPr>
      <w:rFonts w:ascii="Arial" w:eastAsia="Times New Roman" w:hAnsi="Arial"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HTML Cite"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910F3"/>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E910F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910F3"/>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E910F3"/>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E910F3"/>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E910F3"/>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E910F3"/>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paragraph" w:styleId="8">
    <w:name w:val="heading 8"/>
    <w:basedOn w:val="a"/>
    <w:next w:val="a"/>
    <w:link w:val="8Char"/>
    <w:qFormat/>
    <w:rsid w:val="00E910F3"/>
    <w:pPr>
      <w:keepNext/>
      <w:spacing w:after="0" w:line="240" w:lineRule="auto"/>
      <w:outlineLvl w:val="7"/>
    </w:pPr>
    <w:rPr>
      <w:rFonts w:ascii="Arial" w:eastAsia="Times New Roman" w:hAnsi="Arial" w:cs="Arial"/>
      <w:b/>
      <w:bCs/>
      <w:color w:val="003300"/>
      <w:sz w:val="24"/>
      <w:szCs w:val="20"/>
      <w:lang w:eastAsia="el-GR"/>
    </w:rPr>
  </w:style>
  <w:style w:type="paragraph" w:styleId="9">
    <w:name w:val="heading 9"/>
    <w:basedOn w:val="a"/>
    <w:next w:val="a"/>
    <w:link w:val="9Char"/>
    <w:qFormat/>
    <w:rsid w:val="00E910F3"/>
    <w:pPr>
      <w:keepNext/>
      <w:spacing w:after="0" w:line="240" w:lineRule="auto"/>
      <w:outlineLvl w:val="8"/>
    </w:pPr>
    <w:rPr>
      <w:rFonts w:ascii="Arial" w:eastAsia="Times New Roman" w:hAnsi="Arial" w:cs="Times New Roman"/>
      <w:b/>
      <w:color w:val="00330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910F3"/>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E910F3"/>
    <w:rPr>
      <w:rFonts w:ascii="Arial" w:eastAsia="Times New Roman" w:hAnsi="Arial" w:cs="Arial"/>
      <w:b/>
      <w:color w:val="002060"/>
      <w:sz w:val="24"/>
      <w:lang w:val="en-GB" w:eastAsia="zh-CN"/>
    </w:rPr>
  </w:style>
  <w:style w:type="character" w:customStyle="1" w:styleId="3Char">
    <w:name w:val="Επικεφαλίδα 3 Char"/>
    <w:basedOn w:val="a0"/>
    <w:link w:val="3"/>
    <w:rsid w:val="00E910F3"/>
    <w:rPr>
      <w:rFonts w:ascii="Arial" w:eastAsia="Times New Roman" w:hAnsi="Arial" w:cs="Times New Roman"/>
      <w:b/>
      <w:bCs/>
      <w:szCs w:val="26"/>
      <w:lang w:val="en-GB" w:eastAsia="zh-CN"/>
    </w:rPr>
  </w:style>
  <w:style w:type="character" w:customStyle="1" w:styleId="4Char">
    <w:name w:val="Επικεφαλίδα 4 Char"/>
    <w:basedOn w:val="a0"/>
    <w:link w:val="4"/>
    <w:rsid w:val="00E910F3"/>
    <w:rPr>
      <w:rFonts w:ascii="Arial" w:eastAsia="Times New Roman" w:hAnsi="Arial" w:cs="Times New Roman"/>
      <w:b/>
      <w:bCs/>
      <w:szCs w:val="28"/>
      <w:lang w:val="en-GB" w:eastAsia="zh-CN"/>
    </w:rPr>
  </w:style>
  <w:style w:type="character" w:customStyle="1" w:styleId="5Char">
    <w:name w:val="Επικεφαλίδα 5 Char"/>
    <w:basedOn w:val="a0"/>
    <w:link w:val="5"/>
    <w:rsid w:val="00E910F3"/>
    <w:rPr>
      <w:rFonts w:ascii="Lucida Sans" w:eastAsia="Times New Roman" w:hAnsi="Lucida Sans" w:cs="Lucida Sans"/>
      <w:b/>
      <w:szCs w:val="20"/>
      <w:lang w:val="en-US" w:eastAsia="zh-CN"/>
    </w:rPr>
  </w:style>
  <w:style w:type="character" w:customStyle="1" w:styleId="6Char">
    <w:name w:val="Επικεφαλίδα 6 Char"/>
    <w:basedOn w:val="a0"/>
    <w:link w:val="6"/>
    <w:rsid w:val="00E910F3"/>
    <w:rPr>
      <w:rFonts w:ascii="Times New Roman" w:eastAsia="Times New Roman" w:hAnsi="Times New Roman" w:cs="Times New Roman"/>
      <w:b/>
      <w:bCs/>
      <w:lang w:eastAsia="el-GR"/>
    </w:rPr>
  </w:style>
  <w:style w:type="character" w:customStyle="1" w:styleId="7Char">
    <w:name w:val="Επικεφαλίδα 7 Char"/>
    <w:basedOn w:val="a0"/>
    <w:link w:val="7"/>
    <w:rsid w:val="00E910F3"/>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E910F3"/>
    <w:rPr>
      <w:rFonts w:ascii="Arial" w:eastAsia="Times New Roman" w:hAnsi="Arial" w:cs="Arial"/>
      <w:b/>
      <w:bCs/>
      <w:color w:val="003300"/>
      <w:sz w:val="24"/>
      <w:szCs w:val="20"/>
      <w:lang w:eastAsia="el-GR"/>
    </w:rPr>
  </w:style>
  <w:style w:type="character" w:customStyle="1" w:styleId="9Char">
    <w:name w:val="Επικεφαλίδα 9 Char"/>
    <w:basedOn w:val="a0"/>
    <w:link w:val="9"/>
    <w:rsid w:val="00E910F3"/>
    <w:rPr>
      <w:rFonts w:ascii="Arial" w:eastAsia="Times New Roman" w:hAnsi="Arial" w:cs="Times New Roman"/>
      <w:b/>
      <w:color w:val="003300"/>
      <w:szCs w:val="20"/>
      <w:lang w:eastAsia="el-GR"/>
    </w:rPr>
  </w:style>
  <w:style w:type="numbering" w:customStyle="1" w:styleId="10">
    <w:name w:val="Χωρίς λίστα1"/>
    <w:next w:val="a2"/>
    <w:uiPriority w:val="99"/>
    <w:semiHidden/>
    <w:rsid w:val="00E910F3"/>
  </w:style>
  <w:style w:type="character" w:customStyle="1" w:styleId="WW8Num1z0">
    <w:name w:val="WW8Num1z0"/>
    <w:rsid w:val="00E910F3"/>
  </w:style>
  <w:style w:type="character" w:customStyle="1" w:styleId="WW8Num1z1">
    <w:name w:val="WW8Num1z1"/>
    <w:rsid w:val="00E910F3"/>
  </w:style>
  <w:style w:type="character" w:customStyle="1" w:styleId="WW8Num1z2">
    <w:name w:val="WW8Num1z2"/>
    <w:rsid w:val="00E910F3"/>
  </w:style>
  <w:style w:type="character" w:customStyle="1" w:styleId="WW8Num1z3">
    <w:name w:val="WW8Num1z3"/>
    <w:rsid w:val="00E910F3"/>
  </w:style>
  <w:style w:type="character" w:customStyle="1" w:styleId="WW8Num1z4">
    <w:name w:val="WW8Num1z4"/>
    <w:rsid w:val="00E910F3"/>
    <w:rPr>
      <w:rFonts w:ascii="Arial" w:hAnsi="Arial" w:cs="Times New Roman"/>
      <w:b w:val="0"/>
      <w:i w:val="0"/>
      <w:sz w:val="20"/>
      <w:szCs w:val="20"/>
    </w:rPr>
  </w:style>
  <w:style w:type="character" w:customStyle="1" w:styleId="WW8Num1z5">
    <w:name w:val="WW8Num1z5"/>
    <w:rsid w:val="00E910F3"/>
  </w:style>
  <w:style w:type="character" w:customStyle="1" w:styleId="WW8Num1z6">
    <w:name w:val="WW8Num1z6"/>
    <w:rsid w:val="00E910F3"/>
  </w:style>
  <w:style w:type="character" w:customStyle="1" w:styleId="WW8Num1z7">
    <w:name w:val="WW8Num1z7"/>
    <w:rsid w:val="00E910F3"/>
  </w:style>
  <w:style w:type="character" w:customStyle="1" w:styleId="WW8Num1z8">
    <w:name w:val="WW8Num1z8"/>
    <w:rsid w:val="00E910F3"/>
  </w:style>
  <w:style w:type="character" w:customStyle="1" w:styleId="WW8Num2z0">
    <w:name w:val="WW8Num2z0"/>
    <w:rsid w:val="00E910F3"/>
    <w:rPr>
      <w:rFonts w:ascii="Symbol" w:hAnsi="Symbol" w:cs="Symbol"/>
      <w:lang w:val="el-GR"/>
    </w:rPr>
  </w:style>
  <w:style w:type="character" w:customStyle="1" w:styleId="WW8Num3z0">
    <w:name w:val="WW8Num3z0"/>
    <w:rsid w:val="00E910F3"/>
    <w:rPr>
      <w:lang w:val="el-GR"/>
    </w:rPr>
  </w:style>
  <w:style w:type="character" w:customStyle="1" w:styleId="WW8Num4z0">
    <w:name w:val="WW8Num4z0"/>
    <w:rsid w:val="00E910F3"/>
    <w:rPr>
      <w:rFonts w:ascii="Webdings" w:hAnsi="Webdings" w:cs="Webdings"/>
      <w:color w:val="333399"/>
      <w:sz w:val="16"/>
    </w:rPr>
  </w:style>
  <w:style w:type="character" w:customStyle="1" w:styleId="WW8Num5z0">
    <w:name w:val="WW8Num5z0"/>
    <w:rsid w:val="00E910F3"/>
    <w:rPr>
      <w:rFonts w:ascii="Symbol" w:hAnsi="Symbol" w:cs="Symbol"/>
      <w:strike/>
      <w:color w:val="0070C0"/>
      <w:kern w:val="1"/>
      <w:position w:val="0"/>
      <w:sz w:val="24"/>
      <w:vertAlign w:val="baseline"/>
      <w:lang w:val="el-GR"/>
    </w:rPr>
  </w:style>
  <w:style w:type="character" w:customStyle="1" w:styleId="WW8Num6z0">
    <w:name w:val="WW8Num6z0"/>
    <w:rsid w:val="00E910F3"/>
    <w:rPr>
      <w:rFonts w:ascii="Symbol" w:hAnsi="Symbol" w:cs="Symbol"/>
      <w:shd w:val="clear" w:color="auto" w:fill="C0C0C0"/>
      <w:lang w:val="el-GR"/>
    </w:rPr>
  </w:style>
  <w:style w:type="character" w:customStyle="1" w:styleId="WW8Num7z0">
    <w:name w:val="WW8Num7z0"/>
    <w:rsid w:val="00E910F3"/>
    <w:rPr>
      <w:b/>
      <w:bCs/>
      <w:szCs w:val="22"/>
      <w:lang w:val="el-GR"/>
    </w:rPr>
  </w:style>
  <w:style w:type="character" w:customStyle="1" w:styleId="WW8Num7z1">
    <w:name w:val="WW8Num7z1"/>
    <w:rsid w:val="00E910F3"/>
  </w:style>
  <w:style w:type="character" w:customStyle="1" w:styleId="WW8Num7z2">
    <w:name w:val="WW8Num7z2"/>
    <w:rsid w:val="00E910F3"/>
  </w:style>
  <w:style w:type="character" w:customStyle="1" w:styleId="WW8Num7z3">
    <w:name w:val="WW8Num7z3"/>
    <w:rsid w:val="00E910F3"/>
  </w:style>
  <w:style w:type="character" w:customStyle="1" w:styleId="WW8Num7z4">
    <w:name w:val="WW8Num7z4"/>
    <w:rsid w:val="00E910F3"/>
  </w:style>
  <w:style w:type="character" w:customStyle="1" w:styleId="WW8Num7z5">
    <w:name w:val="WW8Num7z5"/>
    <w:rsid w:val="00E910F3"/>
  </w:style>
  <w:style w:type="character" w:customStyle="1" w:styleId="WW8Num7z6">
    <w:name w:val="WW8Num7z6"/>
    <w:rsid w:val="00E910F3"/>
  </w:style>
  <w:style w:type="character" w:customStyle="1" w:styleId="WW8Num7z7">
    <w:name w:val="WW8Num7z7"/>
    <w:rsid w:val="00E910F3"/>
  </w:style>
  <w:style w:type="character" w:customStyle="1" w:styleId="WW8Num7z8">
    <w:name w:val="WW8Num7z8"/>
    <w:rsid w:val="00E910F3"/>
  </w:style>
  <w:style w:type="character" w:customStyle="1" w:styleId="WW8Num8z0">
    <w:name w:val="WW8Num8z0"/>
    <w:rsid w:val="00E910F3"/>
    <w:rPr>
      <w:b/>
      <w:bCs/>
      <w:szCs w:val="22"/>
      <w:lang w:val="el-GR"/>
    </w:rPr>
  </w:style>
  <w:style w:type="character" w:customStyle="1" w:styleId="WW8Num8z1">
    <w:name w:val="WW8Num8z1"/>
    <w:rsid w:val="00E910F3"/>
    <w:rPr>
      <w:rFonts w:eastAsia="Calibri"/>
      <w:lang w:val="el-GR"/>
    </w:rPr>
  </w:style>
  <w:style w:type="character" w:customStyle="1" w:styleId="WW8Num8z2">
    <w:name w:val="WW8Num8z2"/>
    <w:rsid w:val="00E910F3"/>
  </w:style>
  <w:style w:type="character" w:customStyle="1" w:styleId="WW8Num8z3">
    <w:name w:val="WW8Num8z3"/>
    <w:rsid w:val="00E910F3"/>
  </w:style>
  <w:style w:type="character" w:customStyle="1" w:styleId="WW8Num8z4">
    <w:name w:val="WW8Num8z4"/>
    <w:rsid w:val="00E910F3"/>
  </w:style>
  <w:style w:type="character" w:customStyle="1" w:styleId="WW8Num8z5">
    <w:name w:val="WW8Num8z5"/>
    <w:rsid w:val="00E910F3"/>
  </w:style>
  <w:style w:type="character" w:customStyle="1" w:styleId="WW8Num8z6">
    <w:name w:val="WW8Num8z6"/>
    <w:rsid w:val="00E910F3"/>
  </w:style>
  <w:style w:type="character" w:customStyle="1" w:styleId="WW8Num8z7">
    <w:name w:val="WW8Num8z7"/>
    <w:rsid w:val="00E910F3"/>
  </w:style>
  <w:style w:type="character" w:customStyle="1" w:styleId="WW8Num8z8">
    <w:name w:val="WW8Num8z8"/>
    <w:rsid w:val="00E910F3"/>
  </w:style>
  <w:style w:type="character" w:customStyle="1" w:styleId="WW8Num9z0">
    <w:name w:val="WW8Num9z0"/>
    <w:rsid w:val="00E910F3"/>
    <w:rPr>
      <w:rFonts w:ascii="Symbol" w:hAnsi="Symbol" w:cs="OpenSymbol"/>
      <w:color w:val="5B9BD5"/>
    </w:rPr>
  </w:style>
  <w:style w:type="character" w:customStyle="1" w:styleId="WW8Num10z0">
    <w:name w:val="WW8Num10z0"/>
    <w:rsid w:val="00E910F3"/>
    <w:rPr>
      <w:rFonts w:ascii="Angsana New" w:hAnsi="Angsana New" w:cs="Angsana New" w:hint="default"/>
      <w:color w:val="000000"/>
      <w:kern w:val="1"/>
      <w:szCs w:val="22"/>
      <w:shd w:val="clear" w:color="auto" w:fill="FFFFFF"/>
      <w:lang w:val="el-GR"/>
    </w:rPr>
  </w:style>
  <w:style w:type="character" w:customStyle="1" w:styleId="WW8Num2z1">
    <w:name w:val="WW8Num2z1"/>
    <w:rsid w:val="00E910F3"/>
  </w:style>
  <w:style w:type="character" w:customStyle="1" w:styleId="WW8Num2z2">
    <w:name w:val="WW8Num2z2"/>
    <w:rsid w:val="00E910F3"/>
  </w:style>
  <w:style w:type="character" w:customStyle="1" w:styleId="WW8Num2z3">
    <w:name w:val="WW8Num2z3"/>
    <w:rsid w:val="00E910F3"/>
  </w:style>
  <w:style w:type="character" w:customStyle="1" w:styleId="WW8Num2z4">
    <w:name w:val="WW8Num2z4"/>
    <w:rsid w:val="00E910F3"/>
    <w:rPr>
      <w:rFonts w:ascii="Arial" w:hAnsi="Arial" w:cs="Times New Roman"/>
      <w:b w:val="0"/>
      <w:i w:val="0"/>
      <w:sz w:val="20"/>
      <w:szCs w:val="20"/>
    </w:rPr>
  </w:style>
  <w:style w:type="character" w:customStyle="1" w:styleId="WW8Num2z5">
    <w:name w:val="WW8Num2z5"/>
    <w:rsid w:val="00E910F3"/>
  </w:style>
  <w:style w:type="character" w:customStyle="1" w:styleId="WW8Num2z6">
    <w:name w:val="WW8Num2z6"/>
    <w:rsid w:val="00E910F3"/>
  </w:style>
  <w:style w:type="character" w:customStyle="1" w:styleId="WW8Num2z7">
    <w:name w:val="WW8Num2z7"/>
    <w:rsid w:val="00E910F3"/>
  </w:style>
  <w:style w:type="character" w:customStyle="1" w:styleId="WW8Num2z8">
    <w:name w:val="WW8Num2z8"/>
    <w:rsid w:val="00E910F3"/>
  </w:style>
  <w:style w:type="character" w:customStyle="1" w:styleId="WW8Num9z1">
    <w:name w:val="WW8Num9z1"/>
    <w:rsid w:val="00E910F3"/>
    <w:rPr>
      <w:rFonts w:eastAsia="Calibri"/>
      <w:lang w:val="el-GR"/>
    </w:rPr>
  </w:style>
  <w:style w:type="character" w:customStyle="1" w:styleId="WW8Num9z2">
    <w:name w:val="WW8Num9z2"/>
    <w:rsid w:val="00E910F3"/>
  </w:style>
  <w:style w:type="character" w:customStyle="1" w:styleId="WW8Num9z3">
    <w:name w:val="WW8Num9z3"/>
    <w:rsid w:val="00E910F3"/>
  </w:style>
  <w:style w:type="character" w:customStyle="1" w:styleId="WW8Num9z4">
    <w:name w:val="WW8Num9z4"/>
    <w:rsid w:val="00E910F3"/>
  </w:style>
  <w:style w:type="character" w:customStyle="1" w:styleId="WW8Num9z5">
    <w:name w:val="WW8Num9z5"/>
    <w:rsid w:val="00E910F3"/>
  </w:style>
  <w:style w:type="character" w:customStyle="1" w:styleId="WW8Num9z6">
    <w:name w:val="WW8Num9z6"/>
    <w:rsid w:val="00E910F3"/>
  </w:style>
  <w:style w:type="character" w:customStyle="1" w:styleId="WW8Num9z7">
    <w:name w:val="WW8Num9z7"/>
    <w:rsid w:val="00E910F3"/>
  </w:style>
  <w:style w:type="character" w:customStyle="1" w:styleId="WW8Num9z8">
    <w:name w:val="WW8Num9z8"/>
    <w:rsid w:val="00E910F3"/>
  </w:style>
  <w:style w:type="character" w:customStyle="1" w:styleId="WW8Num11z0">
    <w:name w:val="WW8Num11z0"/>
    <w:rsid w:val="00E910F3"/>
    <w:rPr>
      <w:rFonts w:ascii="Angsana New" w:hAnsi="Angsana New" w:cs="Angsana New" w:hint="default"/>
      <w:color w:val="000000"/>
      <w:kern w:val="1"/>
      <w:szCs w:val="22"/>
      <w:shd w:val="clear" w:color="auto" w:fill="FFFFFF"/>
      <w:lang w:val="el-GR"/>
    </w:rPr>
  </w:style>
  <w:style w:type="character" w:customStyle="1" w:styleId="WW8Num10z1">
    <w:name w:val="WW8Num10z1"/>
    <w:rsid w:val="00E910F3"/>
    <w:rPr>
      <w:rFonts w:ascii="Courier New" w:hAnsi="Courier New" w:cs="Courier New" w:hint="default"/>
    </w:rPr>
  </w:style>
  <w:style w:type="character" w:customStyle="1" w:styleId="WW8Num10z3">
    <w:name w:val="WW8Num10z3"/>
    <w:rsid w:val="00E910F3"/>
    <w:rPr>
      <w:rFonts w:ascii="Symbol" w:hAnsi="Symbol" w:cs="Symbol" w:hint="default"/>
    </w:rPr>
  </w:style>
  <w:style w:type="character" w:customStyle="1" w:styleId="WW8Num11z1">
    <w:name w:val="WW8Num11z1"/>
    <w:rsid w:val="00E910F3"/>
    <w:rPr>
      <w:rFonts w:ascii="Courier New" w:hAnsi="Courier New" w:cs="Courier New" w:hint="default"/>
    </w:rPr>
  </w:style>
  <w:style w:type="character" w:customStyle="1" w:styleId="WW8Num11z3">
    <w:name w:val="WW8Num11z3"/>
    <w:rsid w:val="00E910F3"/>
    <w:rPr>
      <w:rFonts w:ascii="Symbol" w:hAnsi="Symbol" w:cs="Symbol" w:hint="default"/>
    </w:rPr>
  </w:style>
  <w:style w:type="character" w:customStyle="1" w:styleId="WW8Num12z0">
    <w:name w:val="WW8Num12z0"/>
    <w:rsid w:val="00E910F3"/>
    <w:rPr>
      <w:rFonts w:ascii="Angsana New" w:hAnsi="Angsana New" w:cs="Angsana New" w:hint="default"/>
      <w:color w:val="000000"/>
      <w:kern w:val="1"/>
      <w:szCs w:val="22"/>
      <w:shd w:val="clear" w:color="auto" w:fill="FFFFFF"/>
      <w:lang w:val="el-GR"/>
    </w:rPr>
  </w:style>
  <w:style w:type="character" w:customStyle="1" w:styleId="WW8Num12z1">
    <w:name w:val="WW8Num12z1"/>
    <w:rsid w:val="00E910F3"/>
    <w:rPr>
      <w:rFonts w:ascii="Courier New" w:hAnsi="Courier New" w:cs="Courier New" w:hint="default"/>
    </w:rPr>
  </w:style>
  <w:style w:type="character" w:customStyle="1" w:styleId="WW8Num12z2">
    <w:name w:val="WW8Num12z2"/>
    <w:rsid w:val="00E910F3"/>
    <w:rPr>
      <w:rFonts w:ascii="Wingdings" w:hAnsi="Wingdings" w:cs="Wingdings" w:hint="default"/>
    </w:rPr>
  </w:style>
  <w:style w:type="character" w:customStyle="1" w:styleId="WW8Num12z3">
    <w:name w:val="WW8Num12z3"/>
    <w:rsid w:val="00E910F3"/>
    <w:rPr>
      <w:rFonts w:ascii="Symbol" w:hAnsi="Symbol" w:cs="Symbol" w:hint="default"/>
    </w:rPr>
  </w:style>
  <w:style w:type="character" w:customStyle="1" w:styleId="DefaultParagraphFont">
    <w:name w:val="Default Paragraph Font"/>
    <w:rsid w:val="00E910F3"/>
  </w:style>
  <w:style w:type="character" w:customStyle="1" w:styleId="30">
    <w:name w:val="Προεπιλεγμένη γραμματοσειρά3"/>
    <w:rsid w:val="00E910F3"/>
  </w:style>
  <w:style w:type="character" w:customStyle="1" w:styleId="WW-DefaultParagraphFont">
    <w:name w:val="WW-Default Paragraph Font"/>
    <w:rsid w:val="00E910F3"/>
  </w:style>
  <w:style w:type="character" w:customStyle="1" w:styleId="WW8Num10z2">
    <w:name w:val="WW8Num10z2"/>
    <w:rsid w:val="00E910F3"/>
  </w:style>
  <w:style w:type="character" w:customStyle="1" w:styleId="WW8Num10z4">
    <w:name w:val="WW8Num10z4"/>
    <w:rsid w:val="00E910F3"/>
  </w:style>
  <w:style w:type="character" w:customStyle="1" w:styleId="WW8Num10z5">
    <w:name w:val="WW8Num10z5"/>
    <w:rsid w:val="00E910F3"/>
  </w:style>
  <w:style w:type="character" w:customStyle="1" w:styleId="WW8Num10z6">
    <w:name w:val="WW8Num10z6"/>
    <w:rsid w:val="00E910F3"/>
  </w:style>
  <w:style w:type="character" w:customStyle="1" w:styleId="WW8Num10z7">
    <w:name w:val="WW8Num10z7"/>
    <w:rsid w:val="00E910F3"/>
  </w:style>
  <w:style w:type="character" w:customStyle="1" w:styleId="WW8Num10z8">
    <w:name w:val="WW8Num10z8"/>
    <w:rsid w:val="00E910F3"/>
  </w:style>
  <w:style w:type="character" w:customStyle="1" w:styleId="DefaultParagraphFont2">
    <w:name w:val="Default Paragraph Font2"/>
    <w:rsid w:val="00E910F3"/>
  </w:style>
  <w:style w:type="character" w:customStyle="1" w:styleId="WW8Num11z2">
    <w:name w:val="WW8Num11z2"/>
    <w:rsid w:val="00E910F3"/>
  </w:style>
  <w:style w:type="character" w:customStyle="1" w:styleId="WW8Num11z4">
    <w:name w:val="WW8Num11z4"/>
    <w:rsid w:val="00E910F3"/>
  </w:style>
  <w:style w:type="character" w:customStyle="1" w:styleId="WW8Num11z5">
    <w:name w:val="WW8Num11z5"/>
    <w:rsid w:val="00E910F3"/>
  </w:style>
  <w:style w:type="character" w:customStyle="1" w:styleId="WW8Num11z6">
    <w:name w:val="WW8Num11z6"/>
    <w:rsid w:val="00E910F3"/>
  </w:style>
  <w:style w:type="character" w:customStyle="1" w:styleId="WW8Num11z7">
    <w:name w:val="WW8Num11z7"/>
    <w:rsid w:val="00E910F3"/>
  </w:style>
  <w:style w:type="character" w:customStyle="1" w:styleId="WW8Num11z8">
    <w:name w:val="WW8Num11z8"/>
    <w:rsid w:val="00E910F3"/>
  </w:style>
  <w:style w:type="character" w:customStyle="1" w:styleId="WW8Num12z4">
    <w:name w:val="WW8Num12z4"/>
    <w:rsid w:val="00E910F3"/>
  </w:style>
  <w:style w:type="character" w:customStyle="1" w:styleId="WW8Num12z5">
    <w:name w:val="WW8Num12z5"/>
    <w:rsid w:val="00E910F3"/>
  </w:style>
  <w:style w:type="character" w:customStyle="1" w:styleId="WW8Num12z6">
    <w:name w:val="WW8Num12z6"/>
    <w:rsid w:val="00E910F3"/>
  </w:style>
  <w:style w:type="character" w:customStyle="1" w:styleId="WW8Num12z7">
    <w:name w:val="WW8Num12z7"/>
    <w:rsid w:val="00E910F3"/>
  </w:style>
  <w:style w:type="character" w:customStyle="1" w:styleId="WW8Num12z8">
    <w:name w:val="WW8Num12z8"/>
    <w:rsid w:val="00E910F3"/>
  </w:style>
  <w:style w:type="character" w:customStyle="1" w:styleId="WW8Num13z0">
    <w:name w:val="WW8Num13z0"/>
    <w:rsid w:val="00E910F3"/>
    <w:rPr>
      <w:rFonts w:ascii="Symbol" w:hAnsi="Symbol" w:cs="OpenSymbol"/>
    </w:rPr>
  </w:style>
  <w:style w:type="character" w:customStyle="1" w:styleId="WW-DefaultParagraphFont1">
    <w:name w:val="WW-Default Paragraph Font1"/>
    <w:rsid w:val="00E910F3"/>
  </w:style>
  <w:style w:type="character" w:customStyle="1" w:styleId="WW8Num13z1">
    <w:name w:val="WW8Num13z1"/>
    <w:rsid w:val="00E910F3"/>
    <w:rPr>
      <w:rFonts w:eastAsia="Calibri"/>
      <w:lang w:val="el-GR"/>
    </w:rPr>
  </w:style>
  <w:style w:type="character" w:customStyle="1" w:styleId="WW8Num13z2">
    <w:name w:val="WW8Num13z2"/>
    <w:rsid w:val="00E910F3"/>
  </w:style>
  <w:style w:type="character" w:customStyle="1" w:styleId="WW8Num13z3">
    <w:name w:val="WW8Num13z3"/>
    <w:rsid w:val="00E910F3"/>
  </w:style>
  <w:style w:type="character" w:customStyle="1" w:styleId="WW8Num13z4">
    <w:name w:val="WW8Num13z4"/>
    <w:rsid w:val="00E910F3"/>
  </w:style>
  <w:style w:type="character" w:customStyle="1" w:styleId="WW8Num13z5">
    <w:name w:val="WW8Num13z5"/>
    <w:rsid w:val="00E910F3"/>
  </w:style>
  <w:style w:type="character" w:customStyle="1" w:styleId="WW8Num13z6">
    <w:name w:val="WW8Num13z6"/>
    <w:rsid w:val="00E910F3"/>
  </w:style>
  <w:style w:type="character" w:customStyle="1" w:styleId="WW8Num13z7">
    <w:name w:val="WW8Num13z7"/>
    <w:rsid w:val="00E910F3"/>
  </w:style>
  <w:style w:type="character" w:customStyle="1" w:styleId="WW8Num13z8">
    <w:name w:val="WW8Num13z8"/>
    <w:rsid w:val="00E910F3"/>
  </w:style>
  <w:style w:type="character" w:customStyle="1" w:styleId="WW8Num14z0">
    <w:name w:val="WW8Num14z0"/>
    <w:rsid w:val="00E910F3"/>
    <w:rPr>
      <w:rFonts w:ascii="Symbol" w:hAnsi="Symbol" w:cs="OpenSymbol"/>
    </w:rPr>
  </w:style>
  <w:style w:type="character" w:customStyle="1" w:styleId="WW8Num14z1">
    <w:name w:val="WW8Num14z1"/>
    <w:rsid w:val="00E910F3"/>
  </w:style>
  <w:style w:type="character" w:customStyle="1" w:styleId="WW8Num14z2">
    <w:name w:val="WW8Num14z2"/>
    <w:rsid w:val="00E910F3"/>
  </w:style>
  <w:style w:type="character" w:customStyle="1" w:styleId="WW8Num14z3">
    <w:name w:val="WW8Num14z3"/>
    <w:rsid w:val="00E910F3"/>
  </w:style>
  <w:style w:type="character" w:customStyle="1" w:styleId="WW8Num14z4">
    <w:name w:val="WW8Num14z4"/>
    <w:rsid w:val="00E910F3"/>
  </w:style>
  <w:style w:type="character" w:customStyle="1" w:styleId="WW8Num14z5">
    <w:name w:val="WW8Num14z5"/>
    <w:rsid w:val="00E910F3"/>
  </w:style>
  <w:style w:type="character" w:customStyle="1" w:styleId="WW8Num14z6">
    <w:name w:val="WW8Num14z6"/>
    <w:rsid w:val="00E910F3"/>
  </w:style>
  <w:style w:type="character" w:customStyle="1" w:styleId="WW8Num14z7">
    <w:name w:val="WW8Num14z7"/>
    <w:rsid w:val="00E910F3"/>
  </w:style>
  <w:style w:type="character" w:customStyle="1" w:styleId="WW8Num14z8">
    <w:name w:val="WW8Num14z8"/>
    <w:rsid w:val="00E910F3"/>
  </w:style>
  <w:style w:type="character" w:customStyle="1" w:styleId="WW8Num15z0">
    <w:name w:val="WW8Num15z0"/>
    <w:rsid w:val="00E910F3"/>
  </w:style>
  <w:style w:type="character" w:customStyle="1" w:styleId="WW8Num15z1">
    <w:name w:val="WW8Num15z1"/>
    <w:rsid w:val="00E910F3"/>
  </w:style>
  <w:style w:type="character" w:customStyle="1" w:styleId="WW8Num15z2">
    <w:name w:val="WW8Num15z2"/>
    <w:rsid w:val="00E910F3"/>
  </w:style>
  <w:style w:type="character" w:customStyle="1" w:styleId="WW8Num15z3">
    <w:name w:val="WW8Num15z3"/>
    <w:rsid w:val="00E910F3"/>
  </w:style>
  <w:style w:type="character" w:customStyle="1" w:styleId="WW8Num15z4">
    <w:name w:val="WW8Num15z4"/>
    <w:rsid w:val="00E910F3"/>
  </w:style>
  <w:style w:type="character" w:customStyle="1" w:styleId="WW8Num15z5">
    <w:name w:val="WW8Num15z5"/>
    <w:rsid w:val="00E910F3"/>
  </w:style>
  <w:style w:type="character" w:customStyle="1" w:styleId="WW8Num15z6">
    <w:name w:val="WW8Num15z6"/>
    <w:rsid w:val="00E910F3"/>
  </w:style>
  <w:style w:type="character" w:customStyle="1" w:styleId="WW8Num15z7">
    <w:name w:val="WW8Num15z7"/>
    <w:rsid w:val="00E910F3"/>
  </w:style>
  <w:style w:type="character" w:customStyle="1" w:styleId="WW8Num15z8">
    <w:name w:val="WW8Num15z8"/>
    <w:rsid w:val="00E910F3"/>
  </w:style>
  <w:style w:type="character" w:customStyle="1" w:styleId="WW8Num16z0">
    <w:name w:val="WW8Num16z0"/>
    <w:rsid w:val="00E910F3"/>
  </w:style>
  <w:style w:type="character" w:customStyle="1" w:styleId="WW8Num16z1">
    <w:name w:val="WW8Num16z1"/>
    <w:rsid w:val="00E910F3"/>
  </w:style>
  <w:style w:type="character" w:customStyle="1" w:styleId="WW8Num16z2">
    <w:name w:val="WW8Num16z2"/>
    <w:rsid w:val="00E910F3"/>
  </w:style>
  <w:style w:type="character" w:customStyle="1" w:styleId="WW8Num16z3">
    <w:name w:val="WW8Num16z3"/>
    <w:rsid w:val="00E910F3"/>
  </w:style>
  <w:style w:type="character" w:customStyle="1" w:styleId="WW8Num16z4">
    <w:name w:val="WW8Num16z4"/>
    <w:rsid w:val="00E910F3"/>
  </w:style>
  <w:style w:type="character" w:customStyle="1" w:styleId="WW8Num16z5">
    <w:name w:val="WW8Num16z5"/>
    <w:rsid w:val="00E910F3"/>
  </w:style>
  <w:style w:type="character" w:customStyle="1" w:styleId="WW8Num16z6">
    <w:name w:val="WW8Num16z6"/>
    <w:rsid w:val="00E910F3"/>
  </w:style>
  <w:style w:type="character" w:customStyle="1" w:styleId="WW8Num16z7">
    <w:name w:val="WW8Num16z7"/>
    <w:rsid w:val="00E910F3"/>
  </w:style>
  <w:style w:type="character" w:customStyle="1" w:styleId="WW8Num16z8">
    <w:name w:val="WW8Num16z8"/>
    <w:rsid w:val="00E910F3"/>
  </w:style>
  <w:style w:type="character" w:customStyle="1" w:styleId="WW-DefaultParagraphFont11">
    <w:name w:val="WW-Default Paragraph Font11"/>
    <w:rsid w:val="00E910F3"/>
  </w:style>
  <w:style w:type="character" w:customStyle="1" w:styleId="WW-DefaultParagraphFont111">
    <w:name w:val="WW-Default Paragraph Font111"/>
    <w:rsid w:val="00E910F3"/>
  </w:style>
  <w:style w:type="character" w:customStyle="1" w:styleId="WW-DefaultParagraphFont1111">
    <w:name w:val="WW-Default Paragraph Font1111"/>
    <w:rsid w:val="00E910F3"/>
  </w:style>
  <w:style w:type="character" w:customStyle="1" w:styleId="WW-DefaultParagraphFont11111">
    <w:name w:val="WW-Default Paragraph Font11111"/>
    <w:rsid w:val="00E910F3"/>
  </w:style>
  <w:style w:type="character" w:customStyle="1" w:styleId="WW-DefaultParagraphFont111111">
    <w:name w:val="WW-Default Paragraph Font111111"/>
    <w:rsid w:val="00E910F3"/>
  </w:style>
  <w:style w:type="character" w:customStyle="1" w:styleId="WW8Num17z0">
    <w:name w:val="WW8Num17z0"/>
    <w:rsid w:val="00E910F3"/>
  </w:style>
  <w:style w:type="character" w:customStyle="1" w:styleId="WW8Num17z1">
    <w:name w:val="WW8Num17z1"/>
    <w:rsid w:val="00E910F3"/>
  </w:style>
  <w:style w:type="character" w:customStyle="1" w:styleId="WW8Num17z2">
    <w:name w:val="WW8Num17z2"/>
    <w:rsid w:val="00E910F3"/>
  </w:style>
  <w:style w:type="character" w:customStyle="1" w:styleId="WW8Num17z3">
    <w:name w:val="WW8Num17z3"/>
    <w:rsid w:val="00E910F3"/>
  </w:style>
  <w:style w:type="character" w:customStyle="1" w:styleId="WW8Num17z4">
    <w:name w:val="WW8Num17z4"/>
    <w:rsid w:val="00E910F3"/>
  </w:style>
  <w:style w:type="character" w:customStyle="1" w:styleId="WW8Num17z5">
    <w:name w:val="WW8Num17z5"/>
    <w:rsid w:val="00E910F3"/>
  </w:style>
  <w:style w:type="character" w:customStyle="1" w:styleId="WW8Num17z6">
    <w:name w:val="WW8Num17z6"/>
    <w:rsid w:val="00E910F3"/>
  </w:style>
  <w:style w:type="character" w:customStyle="1" w:styleId="WW8Num17z7">
    <w:name w:val="WW8Num17z7"/>
    <w:rsid w:val="00E910F3"/>
  </w:style>
  <w:style w:type="character" w:customStyle="1" w:styleId="WW8Num17z8">
    <w:name w:val="WW8Num17z8"/>
    <w:rsid w:val="00E910F3"/>
  </w:style>
  <w:style w:type="character" w:customStyle="1" w:styleId="WW8Num18z0">
    <w:name w:val="WW8Num18z0"/>
    <w:rsid w:val="00E910F3"/>
  </w:style>
  <w:style w:type="character" w:customStyle="1" w:styleId="WW8Num18z1">
    <w:name w:val="WW8Num18z1"/>
    <w:rsid w:val="00E910F3"/>
  </w:style>
  <w:style w:type="character" w:customStyle="1" w:styleId="WW8Num18z2">
    <w:name w:val="WW8Num18z2"/>
    <w:rsid w:val="00E910F3"/>
  </w:style>
  <w:style w:type="character" w:customStyle="1" w:styleId="WW8Num18z3">
    <w:name w:val="WW8Num18z3"/>
    <w:rsid w:val="00E910F3"/>
  </w:style>
  <w:style w:type="character" w:customStyle="1" w:styleId="WW8Num18z4">
    <w:name w:val="WW8Num18z4"/>
    <w:rsid w:val="00E910F3"/>
  </w:style>
  <w:style w:type="character" w:customStyle="1" w:styleId="WW8Num18z5">
    <w:name w:val="WW8Num18z5"/>
    <w:rsid w:val="00E910F3"/>
  </w:style>
  <w:style w:type="character" w:customStyle="1" w:styleId="WW8Num18z6">
    <w:name w:val="WW8Num18z6"/>
    <w:rsid w:val="00E910F3"/>
  </w:style>
  <w:style w:type="character" w:customStyle="1" w:styleId="WW8Num18z7">
    <w:name w:val="WW8Num18z7"/>
    <w:rsid w:val="00E910F3"/>
  </w:style>
  <w:style w:type="character" w:customStyle="1" w:styleId="WW8Num18z8">
    <w:name w:val="WW8Num18z8"/>
    <w:rsid w:val="00E910F3"/>
  </w:style>
  <w:style w:type="character" w:customStyle="1" w:styleId="WW8Num3z1">
    <w:name w:val="WW8Num3z1"/>
    <w:rsid w:val="00E910F3"/>
  </w:style>
  <w:style w:type="character" w:customStyle="1" w:styleId="WW8Num3z2">
    <w:name w:val="WW8Num3z2"/>
    <w:rsid w:val="00E910F3"/>
  </w:style>
  <w:style w:type="character" w:customStyle="1" w:styleId="WW8Num3z3">
    <w:name w:val="WW8Num3z3"/>
    <w:rsid w:val="00E910F3"/>
  </w:style>
  <w:style w:type="character" w:customStyle="1" w:styleId="WW8Num3z4">
    <w:name w:val="WW8Num3z4"/>
    <w:rsid w:val="00E910F3"/>
    <w:rPr>
      <w:rFonts w:ascii="Arial" w:hAnsi="Arial" w:cs="Times New Roman"/>
      <w:b w:val="0"/>
      <w:i w:val="0"/>
      <w:sz w:val="20"/>
      <w:szCs w:val="20"/>
    </w:rPr>
  </w:style>
  <w:style w:type="character" w:customStyle="1" w:styleId="WW8Num3z5">
    <w:name w:val="WW8Num3z5"/>
    <w:rsid w:val="00E910F3"/>
  </w:style>
  <w:style w:type="character" w:customStyle="1" w:styleId="WW8Num3z6">
    <w:name w:val="WW8Num3z6"/>
    <w:rsid w:val="00E910F3"/>
  </w:style>
  <w:style w:type="character" w:customStyle="1" w:styleId="WW8Num3z7">
    <w:name w:val="WW8Num3z7"/>
    <w:rsid w:val="00E910F3"/>
  </w:style>
  <w:style w:type="character" w:customStyle="1" w:styleId="WW8Num3z8">
    <w:name w:val="WW8Num3z8"/>
    <w:rsid w:val="00E910F3"/>
  </w:style>
  <w:style w:type="character" w:customStyle="1" w:styleId="WW-DefaultParagraphFont1111111">
    <w:name w:val="WW-Default Paragraph Font1111111"/>
    <w:rsid w:val="00E910F3"/>
  </w:style>
  <w:style w:type="character" w:customStyle="1" w:styleId="WW-DefaultParagraphFont11111111">
    <w:name w:val="WW-Default Paragraph Font11111111"/>
    <w:rsid w:val="00E910F3"/>
  </w:style>
  <w:style w:type="character" w:customStyle="1" w:styleId="WW-DefaultParagraphFont111111111">
    <w:name w:val="WW-Default Paragraph Font111111111"/>
    <w:rsid w:val="00E910F3"/>
  </w:style>
  <w:style w:type="character" w:customStyle="1" w:styleId="WW-DefaultParagraphFont1111111111">
    <w:name w:val="WW-Default Paragraph Font1111111111"/>
    <w:rsid w:val="00E910F3"/>
  </w:style>
  <w:style w:type="character" w:customStyle="1" w:styleId="20">
    <w:name w:val="Προεπιλεγμένη γραμματοσειρά2"/>
    <w:rsid w:val="00E910F3"/>
  </w:style>
  <w:style w:type="character" w:customStyle="1" w:styleId="WW8Num19z0">
    <w:name w:val="WW8Num19z0"/>
    <w:rsid w:val="00E910F3"/>
    <w:rPr>
      <w:rFonts w:ascii="Calibri" w:hAnsi="Calibri" w:cs="Calibri"/>
    </w:rPr>
  </w:style>
  <w:style w:type="character" w:customStyle="1" w:styleId="WW8Num19z1">
    <w:name w:val="WW8Num19z1"/>
    <w:rsid w:val="00E910F3"/>
  </w:style>
  <w:style w:type="character" w:customStyle="1" w:styleId="WW8Num20z0">
    <w:name w:val="WW8Num20z0"/>
    <w:rsid w:val="00E910F3"/>
    <w:rPr>
      <w:rFonts w:ascii="Calibri" w:eastAsia="Calibri" w:hAnsi="Calibri" w:cs="Times New Roman"/>
    </w:rPr>
  </w:style>
  <w:style w:type="character" w:customStyle="1" w:styleId="WW8Num20z1">
    <w:name w:val="WW8Num20z1"/>
    <w:rsid w:val="00E910F3"/>
    <w:rPr>
      <w:rFonts w:ascii="Courier New" w:hAnsi="Courier New" w:cs="Courier New"/>
    </w:rPr>
  </w:style>
  <w:style w:type="character" w:customStyle="1" w:styleId="WW8Num20z2">
    <w:name w:val="WW8Num20z2"/>
    <w:rsid w:val="00E910F3"/>
    <w:rPr>
      <w:rFonts w:ascii="Wingdings" w:hAnsi="Wingdings" w:cs="Wingdings"/>
    </w:rPr>
  </w:style>
  <w:style w:type="character" w:customStyle="1" w:styleId="WW8Num20z3">
    <w:name w:val="WW8Num20z3"/>
    <w:rsid w:val="00E910F3"/>
    <w:rPr>
      <w:rFonts w:ascii="Symbol" w:hAnsi="Symbol" w:cs="Symbol"/>
    </w:rPr>
  </w:style>
  <w:style w:type="character" w:customStyle="1" w:styleId="WW-DefaultParagraphFont11111111111">
    <w:name w:val="WW-Default Paragraph Font11111111111"/>
    <w:rsid w:val="00E910F3"/>
  </w:style>
  <w:style w:type="character" w:customStyle="1" w:styleId="WW8Num19z2">
    <w:name w:val="WW8Num19z2"/>
    <w:rsid w:val="00E910F3"/>
  </w:style>
  <w:style w:type="character" w:customStyle="1" w:styleId="WW8Num19z3">
    <w:name w:val="WW8Num19z3"/>
    <w:rsid w:val="00E910F3"/>
  </w:style>
  <w:style w:type="character" w:customStyle="1" w:styleId="WW8Num19z4">
    <w:name w:val="WW8Num19z4"/>
    <w:rsid w:val="00E910F3"/>
  </w:style>
  <w:style w:type="character" w:customStyle="1" w:styleId="WW8Num19z5">
    <w:name w:val="WW8Num19z5"/>
    <w:rsid w:val="00E910F3"/>
  </w:style>
  <w:style w:type="character" w:customStyle="1" w:styleId="WW8Num19z6">
    <w:name w:val="WW8Num19z6"/>
    <w:rsid w:val="00E910F3"/>
  </w:style>
  <w:style w:type="character" w:customStyle="1" w:styleId="WW8Num19z7">
    <w:name w:val="WW8Num19z7"/>
    <w:rsid w:val="00E910F3"/>
  </w:style>
  <w:style w:type="character" w:customStyle="1" w:styleId="WW8Num19z8">
    <w:name w:val="WW8Num19z8"/>
    <w:rsid w:val="00E910F3"/>
  </w:style>
  <w:style w:type="character" w:customStyle="1" w:styleId="WW8Num20z4">
    <w:name w:val="WW8Num20z4"/>
    <w:rsid w:val="00E910F3"/>
  </w:style>
  <w:style w:type="character" w:customStyle="1" w:styleId="WW8Num20z5">
    <w:name w:val="WW8Num20z5"/>
    <w:rsid w:val="00E910F3"/>
  </w:style>
  <w:style w:type="character" w:customStyle="1" w:styleId="WW8Num20z6">
    <w:name w:val="WW8Num20z6"/>
    <w:rsid w:val="00E910F3"/>
  </w:style>
  <w:style w:type="character" w:customStyle="1" w:styleId="WW8Num20z7">
    <w:name w:val="WW8Num20z7"/>
    <w:rsid w:val="00E910F3"/>
  </w:style>
  <w:style w:type="character" w:customStyle="1" w:styleId="WW8Num20z8">
    <w:name w:val="WW8Num20z8"/>
    <w:rsid w:val="00E910F3"/>
  </w:style>
  <w:style w:type="character" w:customStyle="1" w:styleId="WW-DefaultParagraphFont111111111111">
    <w:name w:val="WW-Default Paragraph Font111111111111"/>
    <w:rsid w:val="00E910F3"/>
  </w:style>
  <w:style w:type="character" w:customStyle="1" w:styleId="WW-DefaultParagraphFont1111111111111">
    <w:name w:val="WW-Default Paragraph Font1111111111111"/>
    <w:rsid w:val="00E910F3"/>
  </w:style>
  <w:style w:type="character" w:customStyle="1" w:styleId="WW8Num21z0">
    <w:name w:val="WW8Num21z0"/>
    <w:rsid w:val="00E910F3"/>
    <w:rPr>
      <w:rFonts w:ascii="Calibri" w:eastAsia="Times New Roman" w:hAnsi="Calibri" w:cs="Calibri"/>
    </w:rPr>
  </w:style>
  <w:style w:type="character" w:customStyle="1" w:styleId="WW8Num21z1">
    <w:name w:val="WW8Num21z1"/>
    <w:rsid w:val="00E910F3"/>
    <w:rPr>
      <w:rFonts w:ascii="Courier New" w:hAnsi="Courier New" w:cs="Courier New"/>
    </w:rPr>
  </w:style>
  <w:style w:type="character" w:customStyle="1" w:styleId="WW8Num21z2">
    <w:name w:val="WW8Num21z2"/>
    <w:rsid w:val="00E910F3"/>
    <w:rPr>
      <w:rFonts w:ascii="Wingdings" w:hAnsi="Wingdings" w:cs="Wingdings"/>
    </w:rPr>
  </w:style>
  <w:style w:type="character" w:customStyle="1" w:styleId="WW8Num21z3">
    <w:name w:val="WW8Num21z3"/>
    <w:rsid w:val="00E910F3"/>
    <w:rPr>
      <w:rFonts w:ascii="Symbol" w:hAnsi="Symbol" w:cs="Symbol"/>
    </w:rPr>
  </w:style>
  <w:style w:type="character" w:customStyle="1" w:styleId="WW8Num22z0">
    <w:name w:val="WW8Num22z0"/>
    <w:rsid w:val="00E910F3"/>
    <w:rPr>
      <w:rFonts w:ascii="Symbol" w:hAnsi="Symbol" w:cs="Symbol"/>
    </w:rPr>
  </w:style>
  <w:style w:type="character" w:customStyle="1" w:styleId="WW8Num22z1">
    <w:name w:val="WW8Num22z1"/>
    <w:rsid w:val="00E910F3"/>
    <w:rPr>
      <w:rFonts w:ascii="Courier New" w:hAnsi="Courier New" w:cs="Courier New"/>
    </w:rPr>
  </w:style>
  <w:style w:type="character" w:customStyle="1" w:styleId="WW8Num22z2">
    <w:name w:val="WW8Num22z2"/>
    <w:rsid w:val="00E910F3"/>
    <w:rPr>
      <w:rFonts w:ascii="Wingdings" w:hAnsi="Wingdings" w:cs="Wingdings"/>
    </w:rPr>
  </w:style>
  <w:style w:type="character" w:customStyle="1" w:styleId="WW8Num23z0">
    <w:name w:val="WW8Num23z0"/>
    <w:rsid w:val="00E910F3"/>
    <w:rPr>
      <w:rFonts w:ascii="Calibri" w:eastAsia="Times New Roman" w:hAnsi="Calibri" w:cs="Calibri"/>
    </w:rPr>
  </w:style>
  <w:style w:type="character" w:customStyle="1" w:styleId="WW8Num23z1">
    <w:name w:val="WW8Num23z1"/>
    <w:rsid w:val="00E910F3"/>
    <w:rPr>
      <w:rFonts w:ascii="Courier New" w:hAnsi="Courier New" w:cs="Courier New"/>
    </w:rPr>
  </w:style>
  <w:style w:type="character" w:customStyle="1" w:styleId="WW8Num23z2">
    <w:name w:val="WW8Num23z2"/>
    <w:rsid w:val="00E910F3"/>
    <w:rPr>
      <w:rFonts w:ascii="Wingdings" w:hAnsi="Wingdings" w:cs="Wingdings"/>
    </w:rPr>
  </w:style>
  <w:style w:type="character" w:customStyle="1" w:styleId="WW8Num23z3">
    <w:name w:val="WW8Num23z3"/>
    <w:rsid w:val="00E910F3"/>
    <w:rPr>
      <w:rFonts w:ascii="Symbol" w:hAnsi="Symbol" w:cs="Symbol"/>
    </w:rPr>
  </w:style>
  <w:style w:type="character" w:customStyle="1" w:styleId="WW8Num24z0">
    <w:name w:val="WW8Num24z0"/>
    <w:rsid w:val="00E910F3"/>
    <w:rPr>
      <w:rFonts w:ascii="Symbol" w:hAnsi="Symbol" w:cs="Symbol"/>
      <w:strike/>
      <w:color w:val="0070C0"/>
      <w:position w:val="0"/>
      <w:sz w:val="24"/>
      <w:vertAlign w:val="baseline"/>
      <w:lang w:val="el-GR"/>
    </w:rPr>
  </w:style>
  <w:style w:type="character" w:customStyle="1" w:styleId="WW8Num24z1">
    <w:name w:val="WW8Num24z1"/>
    <w:rsid w:val="00E910F3"/>
    <w:rPr>
      <w:rFonts w:ascii="Courier New" w:hAnsi="Courier New" w:cs="Courier New"/>
    </w:rPr>
  </w:style>
  <w:style w:type="character" w:customStyle="1" w:styleId="WW8Num24z2">
    <w:name w:val="WW8Num24z2"/>
    <w:rsid w:val="00E910F3"/>
    <w:rPr>
      <w:rFonts w:ascii="Wingdings" w:hAnsi="Wingdings" w:cs="Wingdings"/>
    </w:rPr>
  </w:style>
  <w:style w:type="character" w:customStyle="1" w:styleId="WW8Num25z0">
    <w:name w:val="WW8Num25z0"/>
    <w:rsid w:val="00E910F3"/>
    <w:rPr>
      <w:rFonts w:ascii="Symbol" w:hAnsi="Symbol" w:cs="Symbol"/>
    </w:rPr>
  </w:style>
  <w:style w:type="character" w:customStyle="1" w:styleId="WW8Num25z1">
    <w:name w:val="WW8Num25z1"/>
    <w:rsid w:val="00E910F3"/>
    <w:rPr>
      <w:rFonts w:ascii="Courier New" w:hAnsi="Courier New" w:cs="Courier New"/>
    </w:rPr>
  </w:style>
  <w:style w:type="character" w:customStyle="1" w:styleId="WW8Num25z2">
    <w:name w:val="WW8Num25z2"/>
    <w:rsid w:val="00E910F3"/>
    <w:rPr>
      <w:rFonts w:ascii="Wingdings" w:hAnsi="Wingdings" w:cs="Wingdings"/>
    </w:rPr>
  </w:style>
  <w:style w:type="character" w:customStyle="1" w:styleId="WW8Num26z0">
    <w:name w:val="WW8Num26z0"/>
    <w:rsid w:val="00E910F3"/>
    <w:rPr>
      <w:rFonts w:ascii="Symbol" w:hAnsi="Symbol" w:cs="Symbol"/>
    </w:rPr>
  </w:style>
  <w:style w:type="character" w:customStyle="1" w:styleId="WW8Num26z1">
    <w:name w:val="WW8Num26z1"/>
    <w:rsid w:val="00E910F3"/>
    <w:rPr>
      <w:rFonts w:ascii="Courier New" w:hAnsi="Courier New" w:cs="Courier New"/>
    </w:rPr>
  </w:style>
  <w:style w:type="character" w:customStyle="1" w:styleId="WW8Num26z2">
    <w:name w:val="WW8Num26z2"/>
    <w:rsid w:val="00E910F3"/>
    <w:rPr>
      <w:rFonts w:ascii="Wingdings" w:hAnsi="Wingdings" w:cs="Wingdings"/>
    </w:rPr>
  </w:style>
  <w:style w:type="character" w:customStyle="1" w:styleId="WW8Num27z0">
    <w:name w:val="WW8Num27z0"/>
    <w:rsid w:val="00E910F3"/>
    <w:rPr>
      <w:rFonts w:ascii="Calibri" w:eastAsia="Times New Roman" w:hAnsi="Calibri" w:cs="Calibri"/>
    </w:rPr>
  </w:style>
  <w:style w:type="character" w:customStyle="1" w:styleId="WW8Num27z1">
    <w:name w:val="WW8Num27z1"/>
    <w:rsid w:val="00E910F3"/>
    <w:rPr>
      <w:rFonts w:ascii="Courier New" w:hAnsi="Courier New" w:cs="Courier New"/>
    </w:rPr>
  </w:style>
  <w:style w:type="character" w:customStyle="1" w:styleId="WW8Num27z2">
    <w:name w:val="WW8Num27z2"/>
    <w:rsid w:val="00E910F3"/>
    <w:rPr>
      <w:rFonts w:ascii="Wingdings" w:hAnsi="Wingdings" w:cs="Wingdings"/>
    </w:rPr>
  </w:style>
  <w:style w:type="character" w:customStyle="1" w:styleId="WW8Num27z3">
    <w:name w:val="WW8Num27z3"/>
    <w:rsid w:val="00E910F3"/>
    <w:rPr>
      <w:rFonts w:ascii="Symbol" w:hAnsi="Symbol" w:cs="Symbol"/>
    </w:rPr>
  </w:style>
  <w:style w:type="character" w:customStyle="1" w:styleId="WW8Num28z0">
    <w:name w:val="WW8Num28z0"/>
    <w:rsid w:val="00E910F3"/>
    <w:rPr>
      <w:rFonts w:ascii="Symbol" w:hAnsi="Symbol" w:cs="Symbol"/>
    </w:rPr>
  </w:style>
  <w:style w:type="character" w:customStyle="1" w:styleId="WW8Num28z1">
    <w:name w:val="WW8Num28z1"/>
    <w:rsid w:val="00E910F3"/>
    <w:rPr>
      <w:rFonts w:ascii="Courier New" w:hAnsi="Courier New" w:cs="Courier New"/>
    </w:rPr>
  </w:style>
  <w:style w:type="character" w:customStyle="1" w:styleId="WW8Num28z2">
    <w:name w:val="WW8Num28z2"/>
    <w:rsid w:val="00E910F3"/>
    <w:rPr>
      <w:rFonts w:ascii="Wingdings" w:hAnsi="Wingdings" w:cs="Wingdings"/>
    </w:rPr>
  </w:style>
  <w:style w:type="character" w:customStyle="1" w:styleId="WW8Num29z0">
    <w:name w:val="WW8Num29z0"/>
    <w:rsid w:val="00E910F3"/>
    <w:rPr>
      <w:rFonts w:ascii="Calibri" w:eastAsia="Times New Roman" w:hAnsi="Calibri" w:cs="Calibri"/>
    </w:rPr>
  </w:style>
  <w:style w:type="character" w:customStyle="1" w:styleId="WW8Num29z1">
    <w:name w:val="WW8Num29z1"/>
    <w:rsid w:val="00E910F3"/>
    <w:rPr>
      <w:rFonts w:ascii="Courier New" w:hAnsi="Courier New" w:cs="Courier New"/>
    </w:rPr>
  </w:style>
  <w:style w:type="character" w:customStyle="1" w:styleId="WW8Num29z2">
    <w:name w:val="WW8Num29z2"/>
    <w:rsid w:val="00E910F3"/>
    <w:rPr>
      <w:rFonts w:ascii="Wingdings" w:hAnsi="Wingdings" w:cs="Wingdings"/>
    </w:rPr>
  </w:style>
  <w:style w:type="character" w:customStyle="1" w:styleId="WW8Num29z3">
    <w:name w:val="WW8Num29z3"/>
    <w:rsid w:val="00E910F3"/>
    <w:rPr>
      <w:rFonts w:ascii="Symbol" w:hAnsi="Symbol" w:cs="Symbol"/>
    </w:rPr>
  </w:style>
  <w:style w:type="character" w:customStyle="1" w:styleId="WW8Num30z0">
    <w:name w:val="WW8Num30z0"/>
    <w:rsid w:val="00E910F3"/>
    <w:rPr>
      <w:rFonts w:ascii="Symbol" w:hAnsi="Symbol" w:cs="Symbol"/>
      <w:shd w:val="clear" w:color="auto" w:fill="FFFF00"/>
    </w:rPr>
  </w:style>
  <w:style w:type="character" w:customStyle="1" w:styleId="WW8Num30z1">
    <w:name w:val="WW8Num30z1"/>
    <w:rsid w:val="00E910F3"/>
    <w:rPr>
      <w:rFonts w:ascii="Courier New" w:hAnsi="Courier New" w:cs="Courier New"/>
    </w:rPr>
  </w:style>
  <w:style w:type="character" w:customStyle="1" w:styleId="WW8Num30z2">
    <w:name w:val="WW8Num30z2"/>
    <w:rsid w:val="00E910F3"/>
    <w:rPr>
      <w:rFonts w:ascii="Wingdings" w:hAnsi="Wingdings" w:cs="Wingdings"/>
    </w:rPr>
  </w:style>
  <w:style w:type="character" w:customStyle="1" w:styleId="WW8Num31z0">
    <w:name w:val="WW8Num31z0"/>
    <w:rsid w:val="00E910F3"/>
    <w:rPr>
      <w:rFonts w:cs="Times New Roman"/>
    </w:rPr>
  </w:style>
  <w:style w:type="character" w:customStyle="1" w:styleId="WW8Num32z0">
    <w:name w:val="WW8Num32z0"/>
    <w:rsid w:val="00E910F3"/>
  </w:style>
  <w:style w:type="character" w:customStyle="1" w:styleId="WW8Num32z1">
    <w:name w:val="WW8Num32z1"/>
    <w:rsid w:val="00E910F3"/>
  </w:style>
  <w:style w:type="character" w:customStyle="1" w:styleId="WW8Num32z2">
    <w:name w:val="WW8Num32z2"/>
    <w:rsid w:val="00E910F3"/>
  </w:style>
  <w:style w:type="character" w:customStyle="1" w:styleId="WW8Num32z3">
    <w:name w:val="WW8Num32z3"/>
    <w:rsid w:val="00E910F3"/>
  </w:style>
  <w:style w:type="character" w:customStyle="1" w:styleId="WW8Num32z4">
    <w:name w:val="WW8Num32z4"/>
    <w:rsid w:val="00E910F3"/>
  </w:style>
  <w:style w:type="character" w:customStyle="1" w:styleId="WW8Num32z5">
    <w:name w:val="WW8Num32z5"/>
    <w:rsid w:val="00E910F3"/>
  </w:style>
  <w:style w:type="character" w:customStyle="1" w:styleId="WW8Num32z6">
    <w:name w:val="WW8Num32z6"/>
    <w:rsid w:val="00E910F3"/>
  </w:style>
  <w:style w:type="character" w:customStyle="1" w:styleId="WW8Num32z7">
    <w:name w:val="WW8Num32z7"/>
    <w:rsid w:val="00E910F3"/>
  </w:style>
  <w:style w:type="character" w:customStyle="1" w:styleId="WW8Num32z8">
    <w:name w:val="WW8Num32z8"/>
    <w:rsid w:val="00E910F3"/>
  </w:style>
  <w:style w:type="character" w:customStyle="1" w:styleId="WW8Num33z0">
    <w:name w:val="WW8Num33z0"/>
    <w:rsid w:val="00E910F3"/>
    <w:rPr>
      <w:rFonts w:ascii="Symbol" w:eastAsia="Calibri" w:hAnsi="Symbol" w:cs="Symbol"/>
    </w:rPr>
  </w:style>
  <w:style w:type="character" w:customStyle="1" w:styleId="WW8Num33z1">
    <w:name w:val="WW8Num33z1"/>
    <w:rsid w:val="00E910F3"/>
    <w:rPr>
      <w:rFonts w:ascii="Courier New" w:hAnsi="Courier New" w:cs="Courier New"/>
    </w:rPr>
  </w:style>
  <w:style w:type="character" w:customStyle="1" w:styleId="WW8Num33z2">
    <w:name w:val="WW8Num33z2"/>
    <w:rsid w:val="00E910F3"/>
    <w:rPr>
      <w:rFonts w:ascii="Wingdings" w:hAnsi="Wingdings" w:cs="Wingdings"/>
    </w:rPr>
  </w:style>
  <w:style w:type="character" w:customStyle="1" w:styleId="WW8Num34z0">
    <w:name w:val="WW8Num34z0"/>
    <w:rsid w:val="00E910F3"/>
    <w:rPr>
      <w:rFonts w:ascii="Symbol" w:hAnsi="Symbol" w:cs="Symbol"/>
    </w:rPr>
  </w:style>
  <w:style w:type="character" w:customStyle="1" w:styleId="WW8Num34z1">
    <w:name w:val="WW8Num34z1"/>
    <w:rsid w:val="00E910F3"/>
    <w:rPr>
      <w:rFonts w:ascii="Courier New" w:hAnsi="Courier New" w:cs="Courier New"/>
    </w:rPr>
  </w:style>
  <w:style w:type="character" w:customStyle="1" w:styleId="WW8Num34z2">
    <w:name w:val="WW8Num34z2"/>
    <w:rsid w:val="00E910F3"/>
    <w:rPr>
      <w:rFonts w:ascii="Wingdings" w:hAnsi="Wingdings" w:cs="Wingdings"/>
    </w:rPr>
  </w:style>
  <w:style w:type="character" w:customStyle="1" w:styleId="WW8Num35z0">
    <w:name w:val="WW8Num35z0"/>
    <w:rsid w:val="00E910F3"/>
    <w:rPr>
      <w:rFonts w:ascii="Calibri" w:eastAsia="Times New Roman" w:hAnsi="Calibri" w:cs="Calibri"/>
    </w:rPr>
  </w:style>
  <w:style w:type="character" w:customStyle="1" w:styleId="WW8Num35z1">
    <w:name w:val="WW8Num35z1"/>
    <w:rsid w:val="00E910F3"/>
    <w:rPr>
      <w:rFonts w:ascii="Courier New" w:hAnsi="Courier New" w:cs="Courier New"/>
    </w:rPr>
  </w:style>
  <w:style w:type="character" w:customStyle="1" w:styleId="WW8Num35z2">
    <w:name w:val="WW8Num35z2"/>
    <w:rsid w:val="00E910F3"/>
    <w:rPr>
      <w:rFonts w:ascii="Wingdings" w:hAnsi="Wingdings" w:cs="Wingdings"/>
    </w:rPr>
  </w:style>
  <w:style w:type="character" w:customStyle="1" w:styleId="WW8Num35z3">
    <w:name w:val="WW8Num35z3"/>
    <w:rsid w:val="00E910F3"/>
    <w:rPr>
      <w:rFonts w:ascii="Symbol" w:hAnsi="Symbol" w:cs="Symbol"/>
    </w:rPr>
  </w:style>
  <w:style w:type="character" w:customStyle="1" w:styleId="WW8Num36z0">
    <w:name w:val="WW8Num36z0"/>
    <w:rsid w:val="00E910F3"/>
    <w:rPr>
      <w:lang w:val="el-GR"/>
    </w:rPr>
  </w:style>
  <w:style w:type="character" w:customStyle="1" w:styleId="WW8Num36z1">
    <w:name w:val="WW8Num36z1"/>
    <w:rsid w:val="00E910F3"/>
  </w:style>
  <w:style w:type="character" w:customStyle="1" w:styleId="WW8Num36z2">
    <w:name w:val="WW8Num36z2"/>
    <w:rsid w:val="00E910F3"/>
  </w:style>
  <w:style w:type="character" w:customStyle="1" w:styleId="WW8Num36z3">
    <w:name w:val="WW8Num36z3"/>
    <w:rsid w:val="00E910F3"/>
  </w:style>
  <w:style w:type="character" w:customStyle="1" w:styleId="WW8Num36z4">
    <w:name w:val="WW8Num36z4"/>
    <w:rsid w:val="00E910F3"/>
  </w:style>
  <w:style w:type="character" w:customStyle="1" w:styleId="WW8Num36z5">
    <w:name w:val="WW8Num36z5"/>
    <w:rsid w:val="00E910F3"/>
  </w:style>
  <w:style w:type="character" w:customStyle="1" w:styleId="WW8Num36z6">
    <w:name w:val="WW8Num36z6"/>
    <w:rsid w:val="00E910F3"/>
  </w:style>
  <w:style w:type="character" w:customStyle="1" w:styleId="WW8Num36z7">
    <w:name w:val="WW8Num36z7"/>
    <w:rsid w:val="00E910F3"/>
  </w:style>
  <w:style w:type="character" w:customStyle="1" w:styleId="WW8Num36z8">
    <w:name w:val="WW8Num36z8"/>
    <w:rsid w:val="00E910F3"/>
  </w:style>
  <w:style w:type="character" w:customStyle="1" w:styleId="WW8Num37z0">
    <w:name w:val="WW8Num37z0"/>
    <w:rsid w:val="00E910F3"/>
    <w:rPr>
      <w:rFonts w:ascii="Calibri" w:eastAsia="Times New Roman" w:hAnsi="Calibri" w:cs="Calibri"/>
    </w:rPr>
  </w:style>
  <w:style w:type="character" w:customStyle="1" w:styleId="WW8Num37z1">
    <w:name w:val="WW8Num37z1"/>
    <w:rsid w:val="00E910F3"/>
    <w:rPr>
      <w:rFonts w:ascii="Courier New" w:hAnsi="Courier New" w:cs="Courier New"/>
    </w:rPr>
  </w:style>
  <w:style w:type="character" w:customStyle="1" w:styleId="WW8Num37z2">
    <w:name w:val="WW8Num37z2"/>
    <w:rsid w:val="00E910F3"/>
    <w:rPr>
      <w:rFonts w:ascii="Wingdings" w:hAnsi="Wingdings" w:cs="Wingdings"/>
    </w:rPr>
  </w:style>
  <w:style w:type="character" w:customStyle="1" w:styleId="WW8Num37z3">
    <w:name w:val="WW8Num37z3"/>
    <w:rsid w:val="00E910F3"/>
    <w:rPr>
      <w:rFonts w:ascii="Symbol" w:hAnsi="Symbol" w:cs="Symbol"/>
    </w:rPr>
  </w:style>
  <w:style w:type="character" w:customStyle="1" w:styleId="WW8Num38z0">
    <w:name w:val="WW8Num38z0"/>
    <w:rsid w:val="00E910F3"/>
  </w:style>
  <w:style w:type="character" w:customStyle="1" w:styleId="WW8Num38z1">
    <w:name w:val="WW8Num38z1"/>
    <w:rsid w:val="00E910F3"/>
  </w:style>
  <w:style w:type="character" w:customStyle="1" w:styleId="WW8Num38z2">
    <w:name w:val="WW8Num38z2"/>
    <w:rsid w:val="00E910F3"/>
  </w:style>
  <w:style w:type="character" w:customStyle="1" w:styleId="WW8Num38z3">
    <w:name w:val="WW8Num38z3"/>
    <w:rsid w:val="00E910F3"/>
  </w:style>
  <w:style w:type="character" w:customStyle="1" w:styleId="WW8Num38z4">
    <w:name w:val="WW8Num38z4"/>
    <w:rsid w:val="00E910F3"/>
  </w:style>
  <w:style w:type="character" w:customStyle="1" w:styleId="WW8Num38z5">
    <w:name w:val="WW8Num38z5"/>
    <w:rsid w:val="00E910F3"/>
  </w:style>
  <w:style w:type="character" w:customStyle="1" w:styleId="WW8Num38z6">
    <w:name w:val="WW8Num38z6"/>
    <w:rsid w:val="00E910F3"/>
  </w:style>
  <w:style w:type="character" w:customStyle="1" w:styleId="WW8Num38z7">
    <w:name w:val="WW8Num38z7"/>
    <w:rsid w:val="00E910F3"/>
  </w:style>
  <w:style w:type="character" w:customStyle="1" w:styleId="WW8Num38z8">
    <w:name w:val="WW8Num38z8"/>
    <w:rsid w:val="00E910F3"/>
  </w:style>
  <w:style w:type="character" w:customStyle="1" w:styleId="WW-DefaultParagraphFont11111111111111">
    <w:name w:val="WW-Default Paragraph Font11111111111111"/>
    <w:rsid w:val="00E910F3"/>
  </w:style>
  <w:style w:type="character" w:customStyle="1" w:styleId="WW8Num4z1">
    <w:name w:val="WW8Num4z1"/>
    <w:rsid w:val="00E910F3"/>
    <w:rPr>
      <w:rFonts w:cs="Times New Roman"/>
    </w:rPr>
  </w:style>
  <w:style w:type="character" w:customStyle="1" w:styleId="WW8Num5z1">
    <w:name w:val="WW8Num5z1"/>
    <w:rsid w:val="00E910F3"/>
    <w:rPr>
      <w:rFonts w:cs="Times New Roman"/>
    </w:rPr>
  </w:style>
  <w:style w:type="character" w:customStyle="1" w:styleId="WW8Num6z1">
    <w:name w:val="WW8Num6z1"/>
    <w:rsid w:val="00E910F3"/>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910F3"/>
  </w:style>
  <w:style w:type="character" w:customStyle="1" w:styleId="WW8Num29z5">
    <w:name w:val="WW8Num29z5"/>
    <w:rsid w:val="00E910F3"/>
  </w:style>
  <w:style w:type="character" w:customStyle="1" w:styleId="WW8Num29z6">
    <w:name w:val="WW8Num29z6"/>
    <w:rsid w:val="00E910F3"/>
  </w:style>
  <w:style w:type="character" w:customStyle="1" w:styleId="WW8Num29z7">
    <w:name w:val="WW8Num29z7"/>
    <w:rsid w:val="00E910F3"/>
  </w:style>
  <w:style w:type="character" w:customStyle="1" w:styleId="WW8Num29z8">
    <w:name w:val="WW8Num29z8"/>
    <w:rsid w:val="00E910F3"/>
  </w:style>
  <w:style w:type="character" w:customStyle="1" w:styleId="WW8Num30z3">
    <w:name w:val="WW8Num30z3"/>
    <w:rsid w:val="00E910F3"/>
    <w:rPr>
      <w:rFonts w:ascii="Symbol" w:hAnsi="Symbol" w:cs="Symbol"/>
    </w:rPr>
  </w:style>
  <w:style w:type="character" w:customStyle="1" w:styleId="WW8Num31z1">
    <w:name w:val="WW8Num31z1"/>
    <w:rsid w:val="00E910F3"/>
  </w:style>
  <w:style w:type="character" w:customStyle="1" w:styleId="WW8Num31z2">
    <w:name w:val="WW8Num31z2"/>
    <w:rsid w:val="00E910F3"/>
  </w:style>
  <w:style w:type="character" w:customStyle="1" w:styleId="WW8Num31z3">
    <w:name w:val="WW8Num31z3"/>
    <w:rsid w:val="00E910F3"/>
  </w:style>
  <w:style w:type="character" w:customStyle="1" w:styleId="WW8Num31z4">
    <w:name w:val="WW8Num31z4"/>
    <w:rsid w:val="00E910F3"/>
  </w:style>
  <w:style w:type="character" w:customStyle="1" w:styleId="WW8Num31z5">
    <w:name w:val="WW8Num31z5"/>
    <w:rsid w:val="00E910F3"/>
  </w:style>
  <w:style w:type="character" w:customStyle="1" w:styleId="WW8Num31z6">
    <w:name w:val="WW8Num31z6"/>
    <w:rsid w:val="00E910F3"/>
  </w:style>
  <w:style w:type="character" w:customStyle="1" w:styleId="WW8Num31z7">
    <w:name w:val="WW8Num31z7"/>
    <w:rsid w:val="00E910F3"/>
  </w:style>
  <w:style w:type="character" w:customStyle="1" w:styleId="WW8Num31z8">
    <w:name w:val="WW8Num31z8"/>
    <w:rsid w:val="00E910F3"/>
  </w:style>
  <w:style w:type="character" w:customStyle="1" w:styleId="WW8Num39z0">
    <w:name w:val="WW8Num39z0"/>
    <w:rsid w:val="00E910F3"/>
    <w:rPr>
      <w:rFonts w:ascii="Calibri" w:eastAsia="Times New Roman" w:hAnsi="Calibri" w:cs="Calibri"/>
    </w:rPr>
  </w:style>
  <w:style w:type="character" w:customStyle="1" w:styleId="WW8Num39z1">
    <w:name w:val="WW8Num39z1"/>
    <w:rsid w:val="00E910F3"/>
    <w:rPr>
      <w:rFonts w:ascii="Courier New" w:hAnsi="Courier New" w:cs="Courier New"/>
    </w:rPr>
  </w:style>
  <w:style w:type="character" w:customStyle="1" w:styleId="WW8Num39z2">
    <w:name w:val="WW8Num39z2"/>
    <w:rsid w:val="00E910F3"/>
    <w:rPr>
      <w:rFonts w:ascii="Wingdings" w:hAnsi="Wingdings" w:cs="Wingdings"/>
    </w:rPr>
  </w:style>
  <w:style w:type="character" w:customStyle="1" w:styleId="WW8Num39z3">
    <w:name w:val="WW8Num39z3"/>
    <w:rsid w:val="00E910F3"/>
    <w:rPr>
      <w:rFonts w:ascii="Symbol" w:hAnsi="Symbol" w:cs="Symbol"/>
    </w:rPr>
  </w:style>
  <w:style w:type="character" w:customStyle="1" w:styleId="WW8Num40z0">
    <w:name w:val="WW8Num40z0"/>
    <w:rsid w:val="00E910F3"/>
    <w:rPr>
      <w:rFonts w:ascii="Symbol" w:hAnsi="Symbol" w:cs="Symbol"/>
    </w:rPr>
  </w:style>
  <w:style w:type="character" w:customStyle="1" w:styleId="WW8Num40z1">
    <w:name w:val="WW8Num40z1"/>
    <w:rsid w:val="00E910F3"/>
    <w:rPr>
      <w:rFonts w:ascii="Courier New" w:hAnsi="Courier New" w:cs="Courier New"/>
    </w:rPr>
  </w:style>
  <w:style w:type="character" w:customStyle="1" w:styleId="WW8Num40z2">
    <w:name w:val="WW8Num40z2"/>
    <w:rsid w:val="00E910F3"/>
    <w:rPr>
      <w:rFonts w:ascii="Wingdings" w:hAnsi="Wingdings" w:cs="Wingdings"/>
    </w:rPr>
  </w:style>
  <w:style w:type="character" w:customStyle="1" w:styleId="WW8Num41z0">
    <w:name w:val="WW8Num41z0"/>
    <w:rsid w:val="00E910F3"/>
    <w:rPr>
      <w:rFonts w:ascii="Arial" w:hAnsi="Arial" w:cs="Times New Roman"/>
      <w:b/>
      <w:i w:val="0"/>
      <w:sz w:val="20"/>
      <w:szCs w:val="20"/>
    </w:rPr>
  </w:style>
  <w:style w:type="character" w:customStyle="1" w:styleId="WW8Num41z1">
    <w:name w:val="WW8Num41z1"/>
    <w:rsid w:val="00E910F3"/>
    <w:rPr>
      <w:rFonts w:cs="Times New Roman"/>
    </w:rPr>
  </w:style>
  <w:style w:type="character" w:customStyle="1" w:styleId="WW8Num41z2">
    <w:name w:val="WW8Num41z2"/>
    <w:rsid w:val="00E910F3"/>
    <w:rPr>
      <w:rFonts w:ascii="Arial" w:hAnsi="Arial" w:cs="Times New Roman"/>
      <w:b w:val="0"/>
      <w:i w:val="0"/>
    </w:rPr>
  </w:style>
  <w:style w:type="character" w:customStyle="1" w:styleId="WW8Num41z3">
    <w:name w:val="WW8Num41z3"/>
    <w:rsid w:val="00E910F3"/>
    <w:rPr>
      <w:rFonts w:ascii="Arial" w:hAnsi="Arial" w:cs="Times New Roman"/>
      <w:b w:val="0"/>
      <w:i w:val="0"/>
      <w:sz w:val="20"/>
      <w:szCs w:val="20"/>
    </w:rPr>
  </w:style>
  <w:style w:type="character" w:customStyle="1" w:styleId="DefaultParagraphFont1">
    <w:name w:val="Default Paragraph Font1"/>
    <w:rsid w:val="00E910F3"/>
  </w:style>
  <w:style w:type="character" w:customStyle="1" w:styleId="Heading1Char">
    <w:name w:val="Heading 1 Char"/>
    <w:rsid w:val="00E910F3"/>
    <w:rPr>
      <w:rFonts w:ascii="Arial" w:hAnsi="Arial" w:cs="Arial"/>
      <w:b/>
      <w:bCs/>
      <w:color w:val="333399"/>
      <w:sz w:val="28"/>
      <w:szCs w:val="32"/>
      <w:lang w:val="en-US"/>
    </w:rPr>
  </w:style>
  <w:style w:type="character" w:customStyle="1" w:styleId="Heading2Char">
    <w:name w:val="Heading 2 Char"/>
    <w:rsid w:val="00E910F3"/>
    <w:rPr>
      <w:rFonts w:ascii="Arial" w:hAnsi="Arial" w:cs="Arial"/>
      <w:b/>
      <w:color w:val="002060"/>
      <w:sz w:val="24"/>
      <w:szCs w:val="22"/>
      <w:lang w:val="en-GB"/>
    </w:rPr>
  </w:style>
  <w:style w:type="character" w:customStyle="1" w:styleId="Heading5Char">
    <w:name w:val="Heading 5 Char"/>
    <w:rsid w:val="00E910F3"/>
    <w:rPr>
      <w:rFonts w:ascii="Calibri" w:eastAsia="Times New Roman" w:hAnsi="Calibri" w:cs="Times New Roman"/>
      <w:b/>
      <w:bCs/>
      <w:i/>
      <w:iCs/>
      <w:sz w:val="26"/>
      <w:szCs w:val="26"/>
      <w:lang w:val="en-GB"/>
    </w:rPr>
  </w:style>
  <w:style w:type="character" w:customStyle="1" w:styleId="DateChar">
    <w:name w:val="Date Char"/>
    <w:rsid w:val="00E910F3"/>
    <w:rPr>
      <w:sz w:val="24"/>
      <w:szCs w:val="24"/>
      <w:lang w:val="en-GB"/>
    </w:rPr>
  </w:style>
  <w:style w:type="character" w:customStyle="1" w:styleId="FooterChar">
    <w:name w:val="Footer Char"/>
    <w:rsid w:val="00E910F3"/>
    <w:rPr>
      <w:rFonts w:eastAsia="MS Mincho" w:cs="Times New Roman"/>
      <w:sz w:val="24"/>
      <w:szCs w:val="24"/>
      <w:lang w:val="en-US" w:eastAsia="ja-JP"/>
    </w:rPr>
  </w:style>
  <w:style w:type="character" w:customStyle="1" w:styleId="CommentReference">
    <w:name w:val="Comment Reference"/>
    <w:rsid w:val="00E910F3"/>
    <w:rPr>
      <w:sz w:val="16"/>
    </w:rPr>
  </w:style>
  <w:style w:type="character" w:styleId="-">
    <w:name w:val="Hyperlink"/>
    <w:rsid w:val="00E910F3"/>
    <w:rPr>
      <w:color w:val="0000FF"/>
      <w:u w:val="single"/>
    </w:rPr>
  </w:style>
  <w:style w:type="character" w:customStyle="1" w:styleId="HeaderChar">
    <w:name w:val="Header Char"/>
    <w:rsid w:val="00E910F3"/>
    <w:rPr>
      <w:rFonts w:cs="Times New Roman"/>
      <w:sz w:val="24"/>
      <w:szCs w:val="24"/>
      <w:lang w:val="en-GB"/>
    </w:rPr>
  </w:style>
  <w:style w:type="character" w:styleId="a3">
    <w:name w:val="page number"/>
    <w:rsid w:val="00E910F3"/>
    <w:rPr>
      <w:rFonts w:cs="Times New Roman"/>
    </w:rPr>
  </w:style>
  <w:style w:type="character" w:customStyle="1" w:styleId="BalloonTextChar">
    <w:name w:val="Balloon Text Char"/>
    <w:rsid w:val="00E910F3"/>
    <w:rPr>
      <w:rFonts w:ascii="Tahoma" w:hAnsi="Tahoma" w:cs="Tahoma"/>
      <w:sz w:val="16"/>
      <w:szCs w:val="16"/>
      <w:lang w:val="en-GB"/>
    </w:rPr>
  </w:style>
  <w:style w:type="character" w:customStyle="1" w:styleId="CommentTextChar">
    <w:name w:val="Comment Text Char"/>
    <w:rsid w:val="00E910F3"/>
    <w:rPr>
      <w:rFonts w:cs="Times New Roman"/>
      <w:lang w:val="en-GB"/>
    </w:rPr>
  </w:style>
  <w:style w:type="character" w:customStyle="1" w:styleId="CommentSubjectChar">
    <w:name w:val="Comment Subject Char"/>
    <w:rsid w:val="00E910F3"/>
    <w:rPr>
      <w:rFonts w:cs="Times New Roman"/>
      <w:b/>
      <w:bCs/>
      <w:lang w:val="en-GB"/>
    </w:rPr>
  </w:style>
  <w:style w:type="character" w:customStyle="1" w:styleId="BodyTextChar">
    <w:name w:val="Body Text Char"/>
    <w:rsid w:val="00E910F3"/>
    <w:rPr>
      <w:rFonts w:cs="Times New Roman"/>
      <w:sz w:val="24"/>
      <w:szCs w:val="24"/>
      <w:lang w:val="en-GB"/>
    </w:rPr>
  </w:style>
  <w:style w:type="character" w:customStyle="1" w:styleId="PlaceholderText">
    <w:name w:val="Placeholder Text"/>
    <w:rsid w:val="00E910F3"/>
    <w:rPr>
      <w:rFonts w:cs="Times New Roman"/>
      <w:color w:val="808080"/>
    </w:rPr>
  </w:style>
  <w:style w:type="character" w:customStyle="1" w:styleId="a4">
    <w:name w:val="Χαρακτήρες υποσημείωσης"/>
    <w:rsid w:val="00E910F3"/>
    <w:rPr>
      <w:rFonts w:cs="Times New Roman"/>
      <w:vertAlign w:val="superscript"/>
    </w:rPr>
  </w:style>
  <w:style w:type="character" w:customStyle="1" w:styleId="FootnoteTextChar">
    <w:name w:val="Footnote Text Char"/>
    <w:rsid w:val="00E910F3"/>
    <w:rPr>
      <w:rFonts w:ascii="Calibri" w:hAnsi="Calibri" w:cs="Times New Roman"/>
      <w:lang w:val="x-none"/>
    </w:rPr>
  </w:style>
  <w:style w:type="character" w:customStyle="1" w:styleId="Heading3Char">
    <w:name w:val="Heading 3 Char"/>
    <w:rsid w:val="00E910F3"/>
    <w:rPr>
      <w:rFonts w:ascii="Arial" w:hAnsi="Arial" w:cs="Arial"/>
      <w:b/>
      <w:bCs/>
      <w:sz w:val="22"/>
      <w:szCs w:val="26"/>
      <w:lang w:val="en-GB"/>
    </w:rPr>
  </w:style>
  <w:style w:type="character" w:customStyle="1" w:styleId="Heading4Char">
    <w:name w:val="Heading 4 Char"/>
    <w:rsid w:val="00E910F3"/>
    <w:rPr>
      <w:rFonts w:ascii="Arial" w:eastAsia="Times New Roman" w:hAnsi="Arial" w:cs="Times New Roman"/>
      <w:b/>
      <w:bCs/>
      <w:sz w:val="22"/>
      <w:szCs w:val="28"/>
      <w:lang w:val="en-GB"/>
    </w:rPr>
  </w:style>
  <w:style w:type="character" w:customStyle="1" w:styleId="DocTitleChar">
    <w:name w:val="Doc Title Char"/>
    <w:basedOn w:val="Heading1Char"/>
    <w:rsid w:val="00E910F3"/>
    <w:rPr>
      <w:rFonts w:ascii="Arial" w:hAnsi="Arial" w:cs="Arial"/>
      <w:b/>
      <w:bCs/>
      <w:color w:val="333399"/>
      <w:sz w:val="28"/>
      <w:szCs w:val="32"/>
      <w:lang w:val="en-US"/>
    </w:rPr>
  </w:style>
  <w:style w:type="character" w:customStyle="1" w:styleId="Style1Char">
    <w:name w:val="Style1 Char"/>
    <w:rsid w:val="00E910F3"/>
    <w:rPr>
      <w:rFonts w:ascii="Calibri" w:hAnsi="Calibri" w:cs="Calibri"/>
      <w:b/>
      <w:bCs/>
      <w:color w:val="333399"/>
      <w:sz w:val="40"/>
      <w:szCs w:val="40"/>
      <w:lang w:val="en-US"/>
    </w:rPr>
  </w:style>
  <w:style w:type="character" w:customStyle="1" w:styleId="ContentsChar">
    <w:name w:val="Contents Char"/>
    <w:rsid w:val="00E910F3"/>
    <w:rPr>
      <w:rFonts w:ascii="Calibri" w:hAnsi="Calibri" w:cs="Calibri"/>
      <w:b/>
      <w:bCs/>
      <w:color w:val="333399"/>
      <w:sz w:val="28"/>
      <w:szCs w:val="32"/>
      <w:lang w:val="en-US"/>
    </w:rPr>
  </w:style>
  <w:style w:type="character" w:customStyle="1" w:styleId="EndnoteTextChar">
    <w:name w:val="Endnote Text Char"/>
    <w:rsid w:val="00E910F3"/>
    <w:rPr>
      <w:rFonts w:ascii="Calibri" w:hAnsi="Calibri" w:cs="Calibri"/>
      <w:lang w:val="en-GB"/>
    </w:rPr>
  </w:style>
  <w:style w:type="character" w:customStyle="1" w:styleId="a5">
    <w:name w:val="Χαρακτήρες σημείωσης τέλους"/>
    <w:rsid w:val="00E910F3"/>
    <w:rPr>
      <w:vertAlign w:val="superscript"/>
    </w:rPr>
  </w:style>
  <w:style w:type="character" w:customStyle="1" w:styleId="FootnoteReference2">
    <w:name w:val="Footnote Reference2"/>
    <w:rsid w:val="00E910F3"/>
    <w:rPr>
      <w:vertAlign w:val="superscript"/>
    </w:rPr>
  </w:style>
  <w:style w:type="character" w:customStyle="1" w:styleId="EndnoteReference1">
    <w:name w:val="Endnote Reference1"/>
    <w:rsid w:val="00E910F3"/>
    <w:rPr>
      <w:vertAlign w:val="superscript"/>
    </w:rPr>
  </w:style>
  <w:style w:type="character" w:customStyle="1" w:styleId="a6">
    <w:name w:val="Κουκκίδες"/>
    <w:rsid w:val="00E910F3"/>
    <w:rPr>
      <w:rFonts w:ascii="OpenSymbol" w:eastAsia="OpenSymbol" w:hAnsi="OpenSymbol" w:cs="OpenSymbol"/>
    </w:rPr>
  </w:style>
  <w:style w:type="character" w:styleId="a7">
    <w:name w:val="Strong"/>
    <w:uiPriority w:val="22"/>
    <w:qFormat/>
    <w:rsid w:val="00E910F3"/>
    <w:rPr>
      <w:b/>
      <w:bCs/>
    </w:rPr>
  </w:style>
  <w:style w:type="character" w:customStyle="1" w:styleId="11">
    <w:name w:val="Προεπιλεγμένη γραμματοσειρά1"/>
    <w:rsid w:val="00E910F3"/>
  </w:style>
  <w:style w:type="character" w:customStyle="1" w:styleId="a8">
    <w:name w:val="Σύμβολο υποσημείωσης"/>
    <w:rsid w:val="00E910F3"/>
    <w:rPr>
      <w:vertAlign w:val="superscript"/>
    </w:rPr>
  </w:style>
  <w:style w:type="character" w:styleId="a9">
    <w:name w:val="Emphasis"/>
    <w:qFormat/>
    <w:rsid w:val="00E910F3"/>
    <w:rPr>
      <w:i/>
      <w:iCs/>
    </w:rPr>
  </w:style>
  <w:style w:type="character" w:customStyle="1" w:styleId="aa">
    <w:name w:val="Χαρακτήρες αρίθμησης"/>
    <w:rsid w:val="00E910F3"/>
  </w:style>
  <w:style w:type="character" w:customStyle="1" w:styleId="normalwithoutspacingChar">
    <w:name w:val="normal_without_spacing Char"/>
    <w:rsid w:val="00E910F3"/>
    <w:rPr>
      <w:rFonts w:ascii="Calibri" w:hAnsi="Calibri" w:cs="Calibri"/>
      <w:sz w:val="22"/>
      <w:szCs w:val="24"/>
    </w:rPr>
  </w:style>
  <w:style w:type="character" w:customStyle="1" w:styleId="FootnoteTextChar1">
    <w:name w:val="Footnote Text Char1"/>
    <w:rsid w:val="00E910F3"/>
    <w:rPr>
      <w:rFonts w:ascii="Calibri" w:hAnsi="Calibri" w:cs="Calibri"/>
      <w:lang w:val="en-IE" w:eastAsia="zh-CN"/>
    </w:rPr>
  </w:style>
  <w:style w:type="character" w:customStyle="1" w:styleId="foothangingChar">
    <w:name w:val="foot_hanging Char"/>
    <w:rsid w:val="00E910F3"/>
    <w:rPr>
      <w:rFonts w:ascii="Calibri" w:hAnsi="Calibri" w:cs="Calibri"/>
      <w:sz w:val="18"/>
      <w:szCs w:val="18"/>
      <w:lang w:val="en-IE" w:eastAsia="zh-CN"/>
    </w:rPr>
  </w:style>
  <w:style w:type="character" w:customStyle="1" w:styleId="HTMLPreformattedChar">
    <w:name w:val="HTML Preformatted Char"/>
    <w:rsid w:val="00E910F3"/>
    <w:rPr>
      <w:rFonts w:ascii="Courier New" w:hAnsi="Courier New" w:cs="Courier New"/>
    </w:rPr>
  </w:style>
  <w:style w:type="character" w:customStyle="1" w:styleId="apple-converted-space">
    <w:name w:val="apple-converted-space"/>
    <w:basedOn w:val="WW-DefaultParagraphFont11111111111111"/>
    <w:rsid w:val="00E910F3"/>
  </w:style>
  <w:style w:type="character" w:customStyle="1" w:styleId="BodyTextIndent3Char">
    <w:name w:val="Body Text Indent 3 Char"/>
    <w:rsid w:val="00E910F3"/>
    <w:rPr>
      <w:rFonts w:ascii="Calibri" w:hAnsi="Calibri" w:cs="Calibri"/>
      <w:sz w:val="16"/>
      <w:szCs w:val="16"/>
      <w:lang w:val="en-GB"/>
    </w:rPr>
  </w:style>
  <w:style w:type="character" w:customStyle="1" w:styleId="WW-FootnoteReference">
    <w:name w:val="WW-Footnote Reference"/>
    <w:rsid w:val="00E910F3"/>
    <w:rPr>
      <w:vertAlign w:val="superscript"/>
    </w:rPr>
  </w:style>
  <w:style w:type="character" w:customStyle="1" w:styleId="WW-EndnoteReference">
    <w:name w:val="WW-Endnote Reference"/>
    <w:rsid w:val="00E910F3"/>
    <w:rPr>
      <w:vertAlign w:val="superscript"/>
    </w:rPr>
  </w:style>
  <w:style w:type="character" w:customStyle="1" w:styleId="FootnoteReference1">
    <w:name w:val="Footnote Reference1"/>
    <w:rsid w:val="00E910F3"/>
    <w:rPr>
      <w:vertAlign w:val="superscript"/>
    </w:rPr>
  </w:style>
  <w:style w:type="character" w:customStyle="1" w:styleId="FootnoteTextChar2">
    <w:name w:val="Footnote Text Char2"/>
    <w:rsid w:val="00E910F3"/>
    <w:rPr>
      <w:rFonts w:ascii="Calibri" w:hAnsi="Calibri" w:cs="Calibri"/>
      <w:sz w:val="18"/>
      <w:lang w:val="en-IE" w:eastAsia="zh-CN"/>
    </w:rPr>
  </w:style>
  <w:style w:type="character" w:customStyle="1" w:styleId="foothangingChar1">
    <w:name w:val="foot_hanging Char1"/>
    <w:rsid w:val="00E910F3"/>
    <w:rPr>
      <w:rFonts w:ascii="Calibri" w:hAnsi="Calibri" w:cs="Calibri"/>
      <w:sz w:val="18"/>
      <w:szCs w:val="18"/>
      <w:lang w:val="en-IE" w:eastAsia="zh-CN"/>
    </w:rPr>
  </w:style>
  <w:style w:type="character" w:customStyle="1" w:styleId="footersChar">
    <w:name w:val="footers Char"/>
    <w:basedOn w:val="foothangingChar1"/>
    <w:rsid w:val="00E910F3"/>
    <w:rPr>
      <w:rFonts w:ascii="Calibri" w:hAnsi="Calibri" w:cs="Calibri"/>
      <w:sz w:val="18"/>
      <w:szCs w:val="18"/>
      <w:lang w:val="en-IE" w:eastAsia="zh-CN"/>
    </w:rPr>
  </w:style>
  <w:style w:type="character" w:customStyle="1" w:styleId="CommentTextChar1">
    <w:name w:val="Comment Text Char1"/>
    <w:rsid w:val="00E910F3"/>
    <w:rPr>
      <w:rFonts w:ascii="Calibri" w:hAnsi="Calibri" w:cs="Calibri"/>
      <w:lang w:val="en-GB" w:eastAsia="zh-CN"/>
    </w:rPr>
  </w:style>
  <w:style w:type="character" w:customStyle="1" w:styleId="HTMLPreformattedChar1">
    <w:name w:val="HTML Preformatted Char1"/>
    <w:rsid w:val="00E910F3"/>
    <w:rPr>
      <w:rFonts w:ascii="Courier New" w:hAnsi="Courier New" w:cs="Courier New"/>
      <w:lang w:eastAsia="zh-CN"/>
    </w:rPr>
  </w:style>
  <w:style w:type="character" w:customStyle="1" w:styleId="BodyText3Char">
    <w:name w:val="Body Text 3 Char"/>
    <w:rsid w:val="00E910F3"/>
    <w:rPr>
      <w:rFonts w:ascii="Calibri" w:hAnsi="Calibri" w:cs="Calibri"/>
      <w:sz w:val="16"/>
      <w:szCs w:val="16"/>
      <w:lang w:val="en-GB" w:eastAsia="zh-CN"/>
    </w:rPr>
  </w:style>
  <w:style w:type="character" w:customStyle="1" w:styleId="WW-FootnoteReference1">
    <w:name w:val="WW-Footnote Reference1"/>
    <w:rsid w:val="00E910F3"/>
    <w:rPr>
      <w:vertAlign w:val="superscript"/>
    </w:rPr>
  </w:style>
  <w:style w:type="character" w:customStyle="1" w:styleId="WW-EndnoteReference1">
    <w:name w:val="WW-Endnote Reference1"/>
    <w:rsid w:val="00E910F3"/>
    <w:rPr>
      <w:vertAlign w:val="superscript"/>
    </w:rPr>
  </w:style>
  <w:style w:type="character" w:customStyle="1" w:styleId="WW-FootnoteReference2">
    <w:name w:val="WW-Footnote Reference2"/>
    <w:rsid w:val="00E910F3"/>
    <w:rPr>
      <w:vertAlign w:val="superscript"/>
    </w:rPr>
  </w:style>
  <w:style w:type="character" w:customStyle="1" w:styleId="WW-EndnoteReference2">
    <w:name w:val="WW-Endnote Reference2"/>
    <w:rsid w:val="00E910F3"/>
    <w:rPr>
      <w:vertAlign w:val="superscript"/>
    </w:rPr>
  </w:style>
  <w:style w:type="character" w:customStyle="1" w:styleId="FootnoteTextChar3">
    <w:name w:val="Footnote Text Char3"/>
    <w:rsid w:val="00E910F3"/>
    <w:rPr>
      <w:rFonts w:ascii="Calibri" w:hAnsi="Calibri" w:cs="Calibri"/>
      <w:sz w:val="18"/>
      <w:lang w:val="en-IE" w:eastAsia="zh-CN"/>
    </w:rPr>
  </w:style>
  <w:style w:type="character" w:customStyle="1" w:styleId="foothangingChar2">
    <w:name w:val="foot_hanging Char2"/>
    <w:rsid w:val="00E910F3"/>
    <w:rPr>
      <w:rFonts w:ascii="Calibri" w:hAnsi="Calibri" w:cs="Calibri"/>
      <w:sz w:val="18"/>
      <w:szCs w:val="18"/>
      <w:lang w:val="en-IE" w:eastAsia="zh-CN"/>
    </w:rPr>
  </w:style>
  <w:style w:type="character" w:customStyle="1" w:styleId="footersChar1">
    <w:name w:val="footers Char1"/>
    <w:basedOn w:val="foothangingChar2"/>
    <w:rsid w:val="00E910F3"/>
    <w:rPr>
      <w:rFonts w:ascii="Calibri" w:hAnsi="Calibri" w:cs="Calibri"/>
      <w:sz w:val="18"/>
      <w:szCs w:val="18"/>
      <w:lang w:val="en-IE" w:eastAsia="zh-CN"/>
    </w:rPr>
  </w:style>
  <w:style w:type="character" w:customStyle="1" w:styleId="foootChar">
    <w:name w:val="fooot Char"/>
    <w:basedOn w:val="footersChar1"/>
    <w:rsid w:val="00E910F3"/>
    <w:rPr>
      <w:rFonts w:ascii="Calibri" w:hAnsi="Calibri" w:cs="Calibri"/>
      <w:sz w:val="18"/>
      <w:szCs w:val="18"/>
      <w:lang w:val="en-IE" w:eastAsia="zh-CN"/>
    </w:rPr>
  </w:style>
  <w:style w:type="character" w:customStyle="1" w:styleId="12">
    <w:name w:val="Παραπομπή υποσημείωσης1"/>
    <w:rsid w:val="00E910F3"/>
    <w:rPr>
      <w:vertAlign w:val="superscript"/>
    </w:rPr>
  </w:style>
  <w:style w:type="character" w:customStyle="1" w:styleId="13">
    <w:name w:val="Παραπομπή σημείωσης τέλους1"/>
    <w:rsid w:val="00E910F3"/>
    <w:rPr>
      <w:vertAlign w:val="superscript"/>
    </w:rPr>
  </w:style>
  <w:style w:type="character" w:customStyle="1" w:styleId="Char">
    <w:name w:val="Κείμενο πλαισίου Char"/>
    <w:uiPriority w:val="99"/>
    <w:rsid w:val="00E910F3"/>
    <w:rPr>
      <w:rFonts w:ascii="Tahoma" w:hAnsi="Tahoma" w:cs="Tahoma"/>
      <w:sz w:val="16"/>
      <w:szCs w:val="16"/>
      <w:lang w:val="en-GB"/>
    </w:rPr>
  </w:style>
  <w:style w:type="character" w:customStyle="1" w:styleId="14">
    <w:name w:val="Παραπομπή σχολίου1"/>
    <w:rsid w:val="00E910F3"/>
    <w:rPr>
      <w:sz w:val="16"/>
      <w:szCs w:val="16"/>
    </w:rPr>
  </w:style>
  <w:style w:type="character" w:customStyle="1" w:styleId="Char0">
    <w:name w:val="Κείμενο σχολίου Char"/>
    <w:rsid w:val="00E910F3"/>
    <w:rPr>
      <w:rFonts w:ascii="Calibri" w:hAnsi="Calibri" w:cs="Calibri"/>
      <w:lang w:val="en-GB"/>
    </w:rPr>
  </w:style>
  <w:style w:type="character" w:customStyle="1" w:styleId="Char1">
    <w:name w:val="Θέμα σχολίου Char"/>
    <w:rsid w:val="00E910F3"/>
    <w:rPr>
      <w:rFonts w:ascii="Calibri" w:hAnsi="Calibri" w:cs="Calibri"/>
      <w:b/>
      <w:bCs/>
      <w:lang w:val="en-GB"/>
    </w:rPr>
  </w:style>
  <w:style w:type="character" w:customStyle="1" w:styleId="-HTMLChar">
    <w:name w:val="Προ-διαμορφωμένο HTML Char"/>
    <w:rsid w:val="00E910F3"/>
    <w:rPr>
      <w:rFonts w:ascii="Courier New" w:eastAsia="Times New Roman" w:hAnsi="Courier New" w:cs="Courier New"/>
    </w:rPr>
  </w:style>
  <w:style w:type="character" w:customStyle="1" w:styleId="WW-FootnoteReference3">
    <w:name w:val="WW-Footnote Reference3"/>
    <w:rsid w:val="00E910F3"/>
    <w:rPr>
      <w:vertAlign w:val="superscript"/>
    </w:rPr>
  </w:style>
  <w:style w:type="character" w:customStyle="1" w:styleId="WW-EndnoteReference3">
    <w:name w:val="WW-Endnote Reference3"/>
    <w:rsid w:val="00E910F3"/>
    <w:rPr>
      <w:vertAlign w:val="superscript"/>
    </w:rPr>
  </w:style>
  <w:style w:type="character" w:customStyle="1" w:styleId="WW-FootnoteReference4">
    <w:name w:val="WW-Footnote Reference4"/>
    <w:rsid w:val="00E910F3"/>
    <w:rPr>
      <w:vertAlign w:val="superscript"/>
    </w:rPr>
  </w:style>
  <w:style w:type="character" w:customStyle="1" w:styleId="WW-EndnoteReference4">
    <w:name w:val="WW-Endnote Reference4"/>
    <w:rsid w:val="00E910F3"/>
    <w:rPr>
      <w:vertAlign w:val="superscript"/>
    </w:rPr>
  </w:style>
  <w:style w:type="character" w:customStyle="1" w:styleId="WW-FootnoteReference5">
    <w:name w:val="WW-Footnote Reference5"/>
    <w:rsid w:val="00E910F3"/>
    <w:rPr>
      <w:vertAlign w:val="superscript"/>
    </w:rPr>
  </w:style>
  <w:style w:type="character" w:customStyle="1" w:styleId="WW-EndnoteReference5">
    <w:name w:val="WW-Endnote Reference5"/>
    <w:rsid w:val="00E910F3"/>
    <w:rPr>
      <w:vertAlign w:val="superscript"/>
    </w:rPr>
  </w:style>
  <w:style w:type="character" w:customStyle="1" w:styleId="WW-FootnoteReference6">
    <w:name w:val="WW-Footnote Reference6"/>
    <w:rsid w:val="00E910F3"/>
    <w:rPr>
      <w:vertAlign w:val="superscript"/>
    </w:rPr>
  </w:style>
  <w:style w:type="character" w:styleId="-0">
    <w:name w:val="FollowedHyperlink"/>
    <w:uiPriority w:val="99"/>
    <w:rsid w:val="00E910F3"/>
    <w:rPr>
      <w:color w:val="800000"/>
      <w:u w:val="single"/>
      <w:lang/>
    </w:rPr>
  </w:style>
  <w:style w:type="character" w:customStyle="1" w:styleId="WW-EndnoteReference6">
    <w:name w:val="WW-Endnote Reference6"/>
    <w:rsid w:val="00E910F3"/>
    <w:rPr>
      <w:vertAlign w:val="superscript"/>
    </w:rPr>
  </w:style>
  <w:style w:type="character" w:customStyle="1" w:styleId="WW-FootnoteReference7">
    <w:name w:val="WW-Footnote Reference7"/>
    <w:rsid w:val="00E910F3"/>
    <w:rPr>
      <w:vertAlign w:val="superscript"/>
    </w:rPr>
  </w:style>
  <w:style w:type="character" w:customStyle="1" w:styleId="WW-EndnoteReference7">
    <w:name w:val="WW-Endnote Reference7"/>
    <w:rsid w:val="00E910F3"/>
    <w:rPr>
      <w:vertAlign w:val="superscript"/>
    </w:rPr>
  </w:style>
  <w:style w:type="character" w:customStyle="1" w:styleId="WW-FootnoteReference8">
    <w:name w:val="WW-Footnote Reference8"/>
    <w:rsid w:val="00E910F3"/>
    <w:rPr>
      <w:vertAlign w:val="superscript"/>
    </w:rPr>
  </w:style>
  <w:style w:type="character" w:customStyle="1" w:styleId="WW-EndnoteReference8">
    <w:name w:val="WW-Endnote Reference8"/>
    <w:rsid w:val="00E910F3"/>
    <w:rPr>
      <w:vertAlign w:val="superscript"/>
    </w:rPr>
  </w:style>
  <w:style w:type="character" w:customStyle="1" w:styleId="WW-FootnoteReference9">
    <w:name w:val="WW-Footnote Reference9"/>
    <w:rsid w:val="00E910F3"/>
    <w:rPr>
      <w:vertAlign w:val="superscript"/>
    </w:rPr>
  </w:style>
  <w:style w:type="character" w:customStyle="1" w:styleId="WW-EndnoteReference9">
    <w:name w:val="WW-Endnote Reference9"/>
    <w:rsid w:val="00E910F3"/>
    <w:rPr>
      <w:vertAlign w:val="superscript"/>
    </w:rPr>
  </w:style>
  <w:style w:type="character" w:customStyle="1" w:styleId="WW-FootnoteReference10">
    <w:name w:val="WW-Footnote Reference10"/>
    <w:rsid w:val="00E910F3"/>
    <w:rPr>
      <w:vertAlign w:val="superscript"/>
    </w:rPr>
  </w:style>
  <w:style w:type="character" w:customStyle="1" w:styleId="WW-EndnoteReference10">
    <w:name w:val="WW-Endnote Reference10"/>
    <w:rsid w:val="00E910F3"/>
    <w:rPr>
      <w:vertAlign w:val="superscript"/>
    </w:rPr>
  </w:style>
  <w:style w:type="character" w:customStyle="1" w:styleId="WW-FootnoteReference11">
    <w:name w:val="WW-Footnote Reference11"/>
    <w:rsid w:val="00E910F3"/>
    <w:rPr>
      <w:vertAlign w:val="superscript"/>
    </w:rPr>
  </w:style>
  <w:style w:type="character" w:customStyle="1" w:styleId="WW-EndnoteReference11">
    <w:name w:val="WW-Endnote Reference11"/>
    <w:rsid w:val="00E910F3"/>
    <w:rPr>
      <w:vertAlign w:val="superscript"/>
    </w:rPr>
  </w:style>
  <w:style w:type="character" w:customStyle="1" w:styleId="WW-FootnoteReference12">
    <w:name w:val="WW-Footnote Reference12"/>
    <w:rsid w:val="00E910F3"/>
    <w:rPr>
      <w:vertAlign w:val="superscript"/>
    </w:rPr>
  </w:style>
  <w:style w:type="character" w:customStyle="1" w:styleId="WW-EndnoteReference12">
    <w:name w:val="WW-Endnote Reference12"/>
    <w:rsid w:val="00E910F3"/>
    <w:rPr>
      <w:vertAlign w:val="superscript"/>
    </w:rPr>
  </w:style>
  <w:style w:type="character" w:customStyle="1" w:styleId="WW-FootnoteReference13">
    <w:name w:val="WW-Footnote Reference13"/>
    <w:rsid w:val="00E910F3"/>
    <w:rPr>
      <w:vertAlign w:val="superscript"/>
    </w:rPr>
  </w:style>
  <w:style w:type="character" w:customStyle="1" w:styleId="WW-EndnoteReference13">
    <w:name w:val="WW-Endnote Reference13"/>
    <w:rsid w:val="00E910F3"/>
    <w:rPr>
      <w:vertAlign w:val="superscript"/>
    </w:rPr>
  </w:style>
  <w:style w:type="character" w:customStyle="1" w:styleId="FootnoteReference">
    <w:name w:val="Footnote Reference"/>
    <w:rsid w:val="00E910F3"/>
    <w:rPr>
      <w:vertAlign w:val="superscript"/>
    </w:rPr>
  </w:style>
  <w:style w:type="character" w:customStyle="1" w:styleId="EndnoteReference">
    <w:name w:val="Endnote Reference"/>
    <w:rsid w:val="00E910F3"/>
    <w:rPr>
      <w:vertAlign w:val="superscript"/>
    </w:rPr>
  </w:style>
  <w:style w:type="character" w:customStyle="1" w:styleId="21">
    <w:name w:val="Παραπομπή υποσημείωσης2"/>
    <w:rsid w:val="00E910F3"/>
    <w:rPr>
      <w:vertAlign w:val="superscript"/>
    </w:rPr>
  </w:style>
  <w:style w:type="character" w:customStyle="1" w:styleId="22">
    <w:name w:val="Παραπομπή σημείωσης τέλους2"/>
    <w:rsid w:val="00E910F3"/>
    <w:rPr>
      <w:vertAlign w:val="superscript"/>
    </w:rPr>
  </w:style>
  <w:style w:type="character" w:customStyle="1" w:styleId="WW-FootnoteReference14">
    <w:name w:val="WW-Footnote Reference14"/>
    <w:rsid w:val="00E910F3"/>
    <w:rPr>
      <w:vertAlign w:val="superscript"/>
    </w:rPr>
  </w:style>
  <w:style w:type="character" w:customStyle="1" w:styleId="WW-EndnoteReference14">
    <w:name w:val="WW-Endnote Reference14"/>
    <w:rsid w:val="00E910F3"/>
    <w:rPr>
      <w:vertAlign w:val="superscript"/>
    </w:rPr>
  </w:style>
  <w:style w:type="character" w:styleId="ab">
    <w:name w:val="footnote reference"/>
    <w:rsid w:val="00E910F3"/>
    <w:rPr>
      <w:vertAlign w:val="superscript"/>
    </w:rPr>
  </w:style>
  <w:style w:type="character" w:styleId="ac">
    <w:name w:val="endnote reference"/>
    <w:rsid w:val="00E910F3"/>
    <w:rPr>
      <w:vertAlign w:val="superscript"/>
    </w:rPr>
  </w:style>
  <w:style w:type="paragraph" w:customStyle="1" w:styleId="ad">
    <w:name w:val="Επικεφαλίδα"/>
    <w:basedOn w:val="a"/>
    <w:next w:val="ae"/>
    <w:rsid w:val="00E910F3"/>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aliases w:val="Σώμα κείμενου Char,Σώμα κείμενου"/>
    <w:basedOn w:val="a"/>
    <w:link w:val="Char2"/>
    <w:rsid w:val="00E910F3"/>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aliases w:val="Σώμα κείμενου Char Char,Σώμα κείμενου Char1"/>
    <w:basedOn w:val="a0"/>
    <w:link w:val="ae"/>
    <w:rsid w:val="00E910F3"/>
    <w:rPr>
      <w:rFonts w:ascii="Calibri" w:eastAsia="Times New Roman" w:hAnsi="Calibri" w:cs="Calibri"/>
      <w:szCs w:val="24"/>
      <w:lang w:val="en-GB" w:eastAsia="zh-CN"/>
    </w:rPr>
  </w:style>
  <w:style w:type="paragraph" w:styleId="af">
    <w:name w:val="List"/>
    <w:basedOn w:val="ae"/>
    <w:rsid w:val="00E910F3"/>
    <w:rPr>
      <w:rFonts w:cs="Mangal"/>
    </w:rPr>
  </w:style>
  <w:style w:type="paragraph" w:styleId="af0">
    <w:name w:val="caption"/>
    <w:basedOn w:val="a"/>
    <w:qFormat/>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E910F3"/>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Caption">
    <w:name w:val="Caption"/>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3">
    <w:name w:val="Λεζάντα2"/>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5">
    <w:name w:val="Λεζάντα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E910F3"/>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E910F3"/>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Date">
    <w:name w:val="Date"/>
    <w:basedOn w:val="a"/>
    <w:next w:val="a"/>
    <w:rsid w:val="00E910F3"/>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E910F3"/>
  </w:style>
  <w:style w:type="paragraph" w:customStyle="1" w:styleId="inserttext">
    <w:name w:val="insert text"/>
    <w:basedOn w:val="a"/>
    <w:rsid w:val="00E910F3"/>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E910F3"/>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E910F3"/>
    <w:rPr>
      <w:rFonts w:ascii="Calibri" w:eastAsia="MS Mincho" w:hAnsi="Calibri" w:cs="Calibri"/>
      <w:szCs w:val="24"/>
      <w:lang w:val="en-US" w:eastAsia="ja-JP"/>
    </w:rPr>
  </w:style>
  <w:style w:type="paragraph" w:styleId="af3">
    <w:name w:val="header"/>
    <w:basedOn w:val="a"/>
    <w:link w:val="Char4"/>
    <w:rsid w:val="00E910F3"/>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E910F3"/>
    <w:rPr>
      <w:rFonts w:ascii="Calibri" w:eastAsia="Times New Roman" w:hAnsi="Calibri" w:cs="Calibri"/>
      <w:szCs w:val="24"/>
      <w:lang w:val="en-GB" w:eastAsia="zh-CN"/>
    </w:rPr>
  </w:style>
  <w:style w:type="paragraph" w:customStyle="1" w:styleId="BalloonText">
    <w:name w:val="Balloon Text"/>
    <w:basedOn w:val="a"/>
    <w:rsid w:val="00E910F3"/>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E910F3"/>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E910F3"/>
    <w:rPr>
      <w:b/>
      <w:bCs/>
    </w:rPr>
  </w:style>
  <w:style w:type="paragraph" w:customStyle="1" w:styleId="Revision">
    <w:name w:val="Revision"/>
    <w:rsid w:val="00E910F3"/>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910F3"/>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ListParagraph">
    <w:name w:val="List Paragraph"/>
    <w:basedOn w:val="a"/>
    <w:rsid w:val="00E910F3"/>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E910F3"/>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E910F3"/>
    <w:rPr>
      <w:rFonts w:ascii="Calibri" w:eastAsia="Times New Roman" w:hAnsi="Calibri" w:cs="Calibri"/>
      <w:sz w:val="18"/>
      <w:szCs w:val="20"/>
      <w:lang w:val="en-IE" w:eastAsia="zh-CN"/>
    </w:rPr>
  </w:style>
  <w:style w:type="paragraph" w:styleId="16">
    <w:name w:val="toc 1"/>
    <w:basedOn w:val="a"/>
    <w:next w:val="a"/>
    <w:rsid w:val="00E910F3"/>
    <w:pPr>
      <w:suppressAutoHyphens/>
      <w:spacing w:before="120" w:after="120" w:line="240" w:lineRule="auto"/>
    </w:pPr>
    <w:rPr>
      <w:rFonts w:ascii="Calibri" w:eastAsia="Times New Roman" w:hAnsi="Calibri" w:cs="Calibri"/>
      <w:b/>
      <w:bCs/>
      <w:caps/>
      <w:sz w:val="20"/>
      <w:szCs w:val="20"/>
      <w:lang w:val="en-GB" w:eastAsia="zh-CN"/>
    </w:rPr>
  </w:style>
  <w:style w:type="paragraph" w:styleId="24">
    <w:name w:val="toc 2"/>
    <w:basedOn w:val="a"/>
    <w:next w:val="a"/>
    <w:rsid w:val="00E910F3"/>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E910F3"/>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E910F3"/>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E910F3"/>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E910F3"/>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E910F3"/>
    <w:pPr>
      <w:suppressAutoHyphens/>
      <w:spacing w:after="0" w:line="240" w:lineRule="auto"/>
      <w:ind w:left="1320"/>
    </w:pPr>
    <w:rPr>
      <w:rFonts w:ascii="Calibri" w:eastAsia="Times New Roman" w:hAnsi="Calibri" w:cs="Calibri"/>
      <w:sz w:val="18"/>
      <w:szCs w:val="18"/>
      <w:lang w:val="en-GB" w:eastAsia="zh-CN"/>
    </w:rPr>
  </w:style>
  <w:style w:type="paragraph" w:styleId="80">
    <w:name w:val="toc 8"/>
    <w:basedOn w:val="a"/>
    <w:next w:val="a"/>
    <w:rsid w:val="00E910F3"/>
    <w:pPr>
      <w:suppressAutoHyphens/>
      <w:spacing w:after="0" w:line="240" w:lineRule="auto"/>
      <w:ind w:left="1540"/>
    </w:pPr>
    <w:rPr>
      <w:rFonts w:ascii="Calibri" w:eastAsia="Times New Roman" w:hAnsi="Calibri" w:cs="Calibri"/>
      <w:sz w:val="18"/>
      <w:szCs w:val="18"/>
      <w:lang w:val="en-GB" w:eastAsia="zh-CN"/>
    </w:rPr>
  </w:style>
  <w:style w:type="paragraph" w:styleId="90">
    <w:name w:val="toc 9"/>
    <w:basedOn w:val="a"/>
    <w:next w:val="a"/>
    <w:rsid w:val="00E910F3"/>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E910F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910F3"/>
    <w:rPr>
      <w:rFonts w:ascii="Calibri" w:hAnsi="Calibri" w:cs="Calibri"/>
      <w:lang w:val="el-GR"/>
    </w:rPr>
  </w:style>
  <w:style w:type="paragraph" w:styleId="af5">
    <w:name w:val="endnote text"/>
    <w:basedOn w:val="a"/>
    <w:link w:val="Char6"/>
    <w:uiPriority w:val="99"/>
    <w:rsid w:val="00E910F3"/>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E910F3"/>
    <w:rPr>
      <w:rFonts w:ascii="Calibri" w:eastAsia="Times New Roman" w:hAnsi="Calibri" w:cs="Calibri"/>
      <w:sz w:val="20"/>
      <w:szCs w:val="20"/>
      <w:lang w:val="en-GB" w:eastAsia="zh-CN"/>
    </w:rPr>
  </w:style>
  <w:style w:type="paragraph" w:customStyle="1" w:styleId="Default">
    <w:name w:val="Default"/>
    <w:rsid w:val="00E910F3"/>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910F3"/>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E910F3"/>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E910F3"/>
    <w:rPr>
      <w:rFonts w:ascii="Arial" w:eastAsia="Times New Roman" w:hAnsi="Arial" w:cs="Arial"/>
      <w:szCs w:val="24"/>
      <w:lang w:val="en-GB" w:eastAsia="zh-CN"/>
    </w:rPr>
  </w:style>
  <w:style w:type="paragraph" w:customStyle="1" w:styleId="normalwithoutspacing">
    <w:name w:val="normal_without_spacing"/>
    <w:basedOn w:val="a"/>
    <w:rsid w:val="00E910F3"/>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E910F3"/>
    <w:pPr>
      <w:ind w:left="426" w:hanging="426"/>
    </w:pPr>
    <w:rPr>
      <w:szCs w:val="18"/>
    </w:rPr>
  </w:style>
  <w:style w:type="paragraph" w:customStyle="1" w:styleId="HTMLPreformatted">
    <w:name w:val="HTML Preformatted"/>
    <w:basedOn w:val="a"/>
    <w:rsid w:val="00E9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E910F3"/>
    <w:pPr>
      <w:suppressAutoHyphens/>
      <w:spacing w:after="0"/>
    </w:pPr>
    <w:rPr>
      <w:rFonts w:ascii="Arial" w:eastAsia="Arial" w:hAnsi="Arial" w:cs="Arial"/>
      <w:color w:val="000000"/>
      <w:lang w:eastAsia="zh-CN"/>
    </w:rPr>
  </w:style>
  <w:style w:type="paragraph" w:customStyle="1" w:styleId="BodyTextIndent3">
    <w:name w:val="Body Text Indent 3"/>
    <w:basedOn w:val="a"/>
    <w:rsid w:val="00E910F3"/>
    <w:pPr>
      <w:spacing w:after="120" w:line="312" w:lineRule="auto"/>
      <w:ind w:left="283"/>
      <w:jc w:val="both"/>
    </w:pPr>
    <w:rPr>
      <w:rFonts w:ascii="Calibri" w:eastAsia="Times New Roman" w:hAnsi="Calibri" w:cs="Times New Roman"/>
      <w:sz w:val="16"/>
      <w:szCs w:val="16"/>
      <w:lang w:val="en-GB" w:eastAsia="zh-CN"/>
    </w:rPr>
  </w:style>
  <w:style w:type="paragraph" w:customStyle="1" w:styleId="NoSpacing">
    <w:name w:val="No Spacing"/>
    <w:rsid w:val="00E910F3"/>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E910F3"/>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E910F3"/>
    <w:pPr>
      <w:jc w:val="center"/>
    </w:pPr>
    <w:rPr>
      <w:b/>
      <w:bCs/>
    </w:rPr>
  </w:style>
  <w:style w:type="paragraph" w:customStyle="1" w:styleId="footers">
    <w:name w:val="footers"/>
    <w:basedOn w:val="foothanging"/>
    <w:rsid w:val="00E910F3"/>
  </w:style>
  <w:style w:type="paragraph" w:customStyle="1" w:styleId="Standard">
    <w:name w:val="Standard"/>
    <w:rsid w:val="00E910F3"/>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910F3"/>
    <w:pPr>
      <w:spacing w:after="120"/>
    </w:pPr>
  </w:style>
  <w:style w:type="paragraph" w:customStyle="1" w:styleId="Footnote">
    <w:name w:val="Footnote"/>
    <w:basedOn w:val="Standard"/>
    <w:rsid w:val="00E910F3"/>
    <w:pPr>
      <w:suppressLineNumbers/>
      <w:ind w:left="283" w:hanging="283"/>
    </w:pPr>
    <w:rPr>
      <w:sz w:val="20"/>
      <w:szCs w:val="20"/>
    </w:rPr>
  </w:style>
  <w:style w:type="paragraph" w:customStyle="1" w:styleId="BodyText3">
    <w:name w:val="Body Text 3"/>
    <w:basedOn w:val="a"/>
    <w:rsid w:val="00E910F3"/>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E910F3"/>
  </w:style>
  <w:style w:type="paragraph" w:styleId="afa">
    <w:name w:val="Balloon Text"/>
    <w:basedOn w:val="a"/>
    <w:link w:val="Char10"/>
    <w:uiPriority w:val="99"/>
    <w:rsid w:val="00E910F3"/>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uiPriority w:val="99"/>
    <w:rsid w:val="00E910F3"/>
    <w:rPr>
      <w:rFonts w:ascii="Tahoma" w:eastAsia="Times New Roman" w:hAnsi="Tahoma" w:cs="Tahoma"/>
      <w:sz w:val="16"/>
      <w:szCs w:val="16"/>
      <w:lang w:val="en-GB" w:eastAsia="zh-CN"/>
    </w:rPr>
  </w:style>
  <w:style w:type="paragraph" w:customStyle="1" w:styleId="17">
    <w:name w:val="Κείμενο σχολίου1"/>
    <w:basedOn w:val="a"/>
    <w:rsid w:val="00E910F3"/>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E910F3"/>
    <w:pPr>
      <w:spacing w:line="240" w:lineRule="auto"/>
    </w:pPr>
    <w:rPr>
      <w:sz w:val="20"/>
      <w:szCs w:val="20"/>
    </w:rPr>
  </w:style>
  <w:style w:type="character" w:customStyle="1" w:styleId="Char11">
    <w:name w:val="Κείμενο σχολίου Char1"/>
    <w:basedOn w:val="a0"/>
    <w:link w:val="afb"/>
    <w:uiPriority w:val="99"/>
    <w:semiHidden/>
    <w:rsid w:val="00E910F3"/>
    <w:rPr>
      <w:sz w:val="20"/>
      <w:szCs w:val="20"/>
    </w:rPr>
  </w:style>
  <w:style w:type="paragraph" w:styleId="afc">
    <w:name w:val="annotation subject"/>
    <w:basedOn w:val="17"/>
    <w:next w:val="17"/>
    <w:link w:val="Char12"/>
    <w:rsid w:val="00E910F3"/>
    <w:rPr>
      <w:b/>
      <w:bCs/>
    </w:rPr>
  </w:style>
  <w:style w:type="character" w:customStyle="1" w:styleId="Char12">
    <w:name w:val="Θέμα σχολίου Char1"/>
    <w:basedOn w:val="Char11"/>
    <w:link w:val="afc"/>
    <w:rsid w:val="00E910F3"/>
    <w:rPr>
      <w:rFonts w:ascii="Calibri" w:eastAsia="Times New Roman" w:hAnsi="Calibri" w:cs="Calibri"/>
      <w:b/>
      <w:bCs/>
      <w:sz w:val="20"/>
      <w:szCs w:val="20"/>
      <w:lang w:val="en-GB" w:eastAsia="zh-CN"/>
    </w:rPr>
  </w:style>
  <w:style w:type="paragraph" w:styleId="-HTML">
    <w:name w:val="HTML Preformatted"/>
    <w:basedOn w:val="a"/>
    <w:link w:val="-HTMLChar1"/>
    <w:rsid w:val="00E91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E910F3"/>
    <w:rPr>
      <w:rFonts w:ascii="Courier New" w:eastAsia="Times New Roman" w:hAnsi="Courier New" w:cs="Courier New"/>
      <w:sz w:val="20"/>
      <w:szCs w:val="20"/>
      <w:lang w:val="en-US" w:eastAsia="zh-CN"/>
    </w:rPr>
  </w:style>
  <w:style w:type="paragraph" w:styleId="afd">
    <w:name w:val="Revision"/>
    <w:rsid w:val="00E910F3"/>
    <w:pPr>
      <w:suppressAutoHyphens/>
      <w:spacing w:after="0" w:line="240" w:lineRule="auto"/>
    </w:pPr>
    <w:rPr>
      <w:rFonts w:ascii="Calibri" w:eastAsia="Times New Roman" w:hAnsi="Calibri" w:cs="Calibri"/>
      <w:szCs w:val="24"/>
      <w:lang w:val="en-GB" w:eastAsia="zh-CN"/>
    </w:rPr>
  </w:style>
  <w:style w:type="paragraph" w:customStyle="1" w:styleId="ListBullet2">
    <w:name w:val="List Bullet 2"/>
    <w:basedOn w:val="a"/>
    <w:rsid w:val="00E910F3"/>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E910F3"/>
    <w:pPr>
      <w:tabs>
        <w:tab w:val="right" w:leader="dot" w:pos="7091"/>
      </w:tabs>
      <w:ind w:left="2547"/>
    </w:pPr>
  </w:style>
  <w:style w:type="paragraph" w:styleId="afe">
    <w:name w:val="List Paragraph"/>
    <w:basedOn w:val="a"/>
    <w:uiPriority w:val="34"/>
    <w:qFormat/>
    <w:rsid w:val="00E910F3"/>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E910F3"/>
  </w:style>
  <w:style w:type="paragraph" w:styleId="aff">
    <w:name w:val="Title"/>
    <w:basedOn w:val="a"/>
    <w:link w:val="Char8"/>
    <w:qFormat/>
    <w:rsid w:val="00E910F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E910F3"/>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E910F3"/>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E910F3"/>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E910F3"/>
    <w:rPr>
      <w:rFonts w:ascii="Times New Roman" w:eastAsia="Times New Roman" w:hAnsi="Times New Roman" w:cs="Times New Roman"/>
      <w:sz w:val="16"/>
      <w:szCs w:val="16"/>
      <w:lang w:eastAsia="el-GR"/>
    </w:rPr>
  </w:style>
  <w:style w:type="character" w:customStyle="1" w:styleId="CharChar">
    <w:name w:val="Char Char"/>
    <w:locked/>
    <w:rsid w:val="00E910F3"/>
    <w:rPr>
      <w:lang w:val="el-GR" w:eastAsia="el-GR" w:bidi="ar-SA"/>
    </w:rPr>
  </w:style>
  <w:style w:type="paragraph" w:customStyle="1" w:styleId="ChapterTitle">
    <w:name w:val="ChapterTitle"/>
    <w:basedOn w:val="a"/>
    <w:next w:val="a"/>
    <w:rsid w:val="00E910F3"/>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E910F3"/>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E910F3"/>
    <w:rPr>
      <w:b/>
      <w:bCs w:val="0"/>
      <w:i/>
      <w:iCs w:val="0"/>
      <w:spacing w:val="0"/>
      <w:lang w:val="el-GR"/>
    </w:rPr>
  </w:style>
  <w:style w:type="character" w:customStyle="1" w:styleId="NormalBoldChar">
    <w:name w:val="NormalBold Char"/>
    <w:rsid w:val="00E910F3"/>
    <w:rPr>
      <w:rFonts w:ascii="Times New Roman" w:eastAsia="Times New Roman" w:hAnsi="Times New Roman" w:cs="Times New Roman" w:hint="default"/>
      <w:b/>
      <w:bCs w:val="0"/>
      <w:sz w:val="24"/>
      <w:lang w:val="el-GR"/>
    </w:rPr>
  </w:style>
  <w:style w:type="table" w:styleId="aff0">
    <w:name w:val="Table Grid"/>
    <w:basedOn w:val="a1"/>
    <w:rsid w:val="00E910F3"/>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E910F3"/>
    <w:rPr>
      <w:i/>
      <w:iCs/>
    </w:rPr>
  </w:style>
  <w:style w:type="character" w:customStyle="1" w:styleId="WW-FootnoteReference15">
    <w:name w:val="WW-Footnote Reference15"/>
    <w:rsid w:val="00E910F3"/>
    <w:rPr>
      <w:vertAlign w:val="superscript"/>
    </w:rPr>
  </w:style>
  <w:style w:type="numbering" w:customStyle="1" w:styleId="25">
    <w:name w:val="Χωρίς λίστα2"/>
    <w:next w:val="a2"/>
    <w:semiHidden/>
    <w:rsid w:val="00E910F3"/>
  </w:style>
  <w:style w:type="paragraph" w:styleId="26">
    <w:name w:val="Body Text 2"/>
    <w:basedOn w:val="a"/>
    <w:link w:val="2Char0"/>
    <w:rsid w:val="00E910F3"/>
    <w:pPr>
      <w:spacing w:after="0" w:line="240" w:lineRule="auto"/>
      <w:jc w:val="both"/>
    </w:pPr>
    <w:rPr>
      <w:rFonts w:ascii="Courier New" w:eastAsia="Times New Roman" w:hAnsi="Courier New" w:cs="Courier New"/>
      <w:szCs w:val="20"/>
      <w:lang w:eastAsia="el-GR"/>
    </w:rPr>
  </w:style>
  <w:style w:type="character" w:customStyle="1" w:styleId="2Char0">
    <w:name w:val="Σώμα κείμενου 2 Char"/>
    <w:basedOn w:val="a0"/>
    <w:link w:val="26"/>
    <w:rsid w:val="00E910F3"/>
    <w:rPr>
      <w:rFonts w:ascii="Courier New" w:eastAsia="Times New Roman" w:hAnsi="Courier New" w:cs="Courier New"/>
      <w:szCs w:val="20"/>
      <w:lang w:eastAsia="el-GR"/>
    </w:rPr>
  </w:style>
  <w:style w:type="paragraph" w:customStyle="1" w:styleId="Arial11pt">
    <w:name w:val="Στυλ Arial 11 pt Πλήρης"/>
    <w:basedOn w:val="a"/>
    <w:rsid w:val="00E910F3"/>
    <w:pPr>
      <w:spacing w:after="0" w:line="240" w:lineRule="auto"/>
      <w:jc w:val="both"/>
    </w:pPr>
    <w:rPr>
      <w:rFonts w:ascii="Arial" w:eastAsia="Times New Roman" w:hAnsi="Arial" w:cs="Times New Roman"/>
      <w:szCs w:val="20"/>
      <w:lang w:eastAsia="el-GR"/>
    </w:rPr>
  </w:style>
  <w:style w:type="paragraph" w:styleId="27">
    <w:name w:val="Body Text Indent 2"/>
    <w:basedOn w:val="a"/>
    <w:link w:val="2Char1"/>
    <w:rsid w:val="00E910F3"/>
    <w:pPr>
      <w:spacing w:after="120" w:line="480" w:lineRule="auto"/>
      <w:ind w:left="283"/>
    </w:pPr>
    <w:rPr>
      <w:rFonts w:ascii="Arial" w:eastAsia="Times New Roman" w:hAnsi="Arial" w:cs="Times New Roman"/>
      <w:b/>
      <w:smallCaps/>
      <w:sz w:val="24"/>
      <w:szCs w:val="24"/>
      <w:lang w:eastAsia="el-GR"/>
    </w:rPr>
  </w:style>
  <w:style w:type="character" w:customStyle="1" w:styleId="2Char1">
    <w:name w:val="Σώμα κείμενου με εσοχή 2 Char"/>
    <w:basedOn w:val="a0"/>
    <w:link w:val="27"/>
    <w:rsid w:val="00E910F3"/>
    <w:rPr>
      <w:rFonts w:ascii="Arial" w:eastAsia="Times New Roman" w:hAnsi="Arial" w:cs="Times New Roman"/>
      <w:b/>
      <w:smallCaps/>
      <w:sz w:val="24"/>
      <w:szCs w:val="24"/>
      <w:lang w:eastAsia="el-GR"/>
    </w:rPr>
  </w:style>
  <w:style w:type="paragraph" w:customStyle="1" w:styleId="PlainText">
    <w:name w:val="Plain Text"/>
    <w:basedOn w:val="a"/>
    <w:rsid w:val="00E910F3"/>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l-GR"/>
    </w:rPr>
  </w:style>
  <w:style w:type="paragraph" w:customStyle="1" w:styleId="18">
    <w:name w:val="Στυλ1"/>
    <w:basedOn w:val="a"/>
    <w:rsid w:val="00E910F3"/>
    <w:pPr>
      <w:spacing w:after="0" w:line="240" w:lineRule="auto"/>
    </w:pPr>
    <w:rPr>
      <w:rFonts w:ascii="Arial" w:eastAsia="Times New Roman" w:hAnsi="Arial"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4993</Words>
  <Characters>26967</Characters>
  <Application>Microsoft Office Word</Application>
  <DocSecurity>0</DocSecurity>
  <Lines>224</Lines>
  <Paragraphs>63</Paragraphs>
  <ScaleCrop>false</ScaleCrop>
  <Company/>
  <LinksUpToDate>false</LinksUpToDate>
  <CharactersWithSpaces>31897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3</cp:revision>
  <dcterms:created xsi:type="dcterms:W3CDTF">2017-12-29T06:56:00Z</dcterms:created>
  <dcterms:modified xsi:type="dcterms:W3CDTF">2017-12-29T07:06:00Z</dcterms:modified>
</cp:coreProperties>
</file>